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816A5" w14:textId="02205F1D" w:rsidR="00C448A7" w:rsidRDefault="00C448A7">
      <w:pPr>
        <w:pStyle w:val="1"/>
        <w:spacing w:before="3"/>
        <w:ind w:left="2283"/>
      </w:pPr>
    </w:p>
    <w:p w14:paraId="5DD36A3C" w14:textId="53391117" w:rsidR="00C10F68" w:rsidRDefault="00C10F68" w:rsidP="00C10F68">
      <w:pPr>
        <w:pStyle w:val="a3"/>
        <w:spacing w:before="55"/>
        <w:ind w:left="944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14:paraId="1F5F40E2" w14:textId="77777777" w:rsidR="007C7885" w:rsidRDefault="007C7885" w:rsidP="007C7885">
      <w:pPr>
        <w:pStyle w:val="1"/>
        <w:spacing w:before="3"/>
        <w:rPr>
          <w:sz w:val="48"/>
          <w:szCs w:val="48"/>
        </w:rPr>
      </w:pPr>
    </w:p>
    <w:p w14:paraId="47A63B15" w14:textId="0C5E7947" w:rsidR="00F67250" w:rsidRPr="007C7885" w:rsidRDefault="00C448A7" w:rsidP="007C7885">
      <w:pPr>
        <w:pStyle w:val="1"/>
        <w:spacing w:before="3"/>
        <w:rPr>
          <w:sz w:val="48"/>
          <w:szCs w:val="48"/>
        </w:rPr>
      </w:pPr>
      <w:bookmarkStart w:id="0" w:name="_GoBack"/>
      <w:bookmarkEnd w:id="0"/>
      <w:r w:rsidRPr="007C7885">
        <w:rPr>
          <w:rFonts w:hint="eastAsia"/>
          <w:sz w:val="48"/>
          <w:szCs w:val="48"/>
        </w:rPr>
        <w:t>中北大学研究生</w:t>
      </w:r>
      <w:r w:rsidR="006477A6" w:rsidRPr="007C7885">
        <w:rPr>
          <w:sz w:val="48"/>
          <w:szCs w:val="48"/>
        </w:rPr>
        <w:t>教学成果奖申报书</w:t>
      </w:r>
    </w:p>
    <w:p w14:paraId="4F356E51" w14:textId="6A29DC8C" w:rsidR="00F67250" w:rsidRDefault="00F67250">
      <w:pPr>
        <w:pStyle w:val="a3"/>
        <w:rPr>
          <w:rFonts w:ascii="方正大标宋简体"/>
          <w:sz w:val="36"/>
        </w:rPr>
      </w:pPr>
    </w:p>
    <w:p w14:paraId="62FED647" w14:textId="656F3F74" w:rsidR="00C448A7" w:rsidRDefault="00C448A7">
      <w:pPr>
        <w:pStyle w:val="a3"/>
        <w:rPr>
          <w:rFonts w:ascii="方正大标宋简体"/>
          <w:sz w:val="36"/>
        </w:rPr>
      </w:pPr>
    </w:p>
    <w:p w14:paraId="77E220ED" w14:textId="77777777" w:rsidR="00C448A7" w:rsidRDefault="00C448A7">
      <w:pPr>
        <w:pStyle w:val="a3"/>
        <w:rPr>
          <w:rFonts w:ascii="方正大标宋简体"/>
          <w:sz w:val="36"/>
        </w:rPr>
      </w:pPr>
    </w:p>
    <w:p w14:paraId="4FD60386" w14:textId="77777777" w:rsidR="00F67250" w:rsidRDefault="00F67250">
      <w:pPr>
        <w:pStyle w:val="a3"/>
        <w:rPr>
          <w:rFonts w:ascii="方正大标宋简体"/>
          <w:sz w:val="36"/>
        </w:rPr>
      </w:pPr>
    </w:p>
    <w:p w14:paraId="60520D4F" w14:textId="762C5AE4" w:rsidR="00F67250" w:rsidRDefault="006477A6">
      <w:pPr>
        <w:spacing w:before="291"/>
        <w:ind w:left="2143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成 果 名 称</w:t>
      </w:r>
      <w:r w:rsidR="000D759B">
        <w:rPr>
          <w:rFonts w:ascii="宋体" w:eastAsia="宋体" w:hint="eastAsia"/>
          <w:sz w:val="30"/>
        </w:rPr>
        <w:t xml:space="preserve"> </w:t>
      </w:r>
      <w:r w:rsidR="000D759B">
        <w:rPr>
          <w:rFonts w:ascii="宋体" w:eastAsia="宋体"/>
          <w:sz w:val="30"/>
        </w:rPr>
        <w:t xml:space="preserve"> </w:t>
      </w:r>
    </w:p>
    <w:p w14:paraId="46D5838A" w14:textId="77777777" w:rsidR="00F67250" w:rsidRDefault="00F67250">
      <w:pPr>
        <w:pStyle w:val="a3"/>
        <w:rPr>
          <w:rFonts w:ascii="宋体"/>
          <w:sz w:val="30"/>
        </w:rPr>
      </w:pPr>
    </w:p>
    <w:p w14:paraId="082417EF" w14:textId="77777777" w:rsidR="00F67250" w:rsidRDefault="00F67250">
      <w:pPr>
        <w:pStyle w:val="a3"/>
        <w:spacing w:before="8"/>
        <w:rPr>
          <w:rFonts w:ascii="宋体"/>
          <w:sz w:val="33"/>
        </w:rPr>
      </w:pPr>
    </w:p>
    <w:p w14:paraId="6BB6D448" w14:textId="1EA7DC82" w:rsidR="00F67250" w:rsidRDefault="006477A6">
      <w:pPr>
        <w:ind w:left="2143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成果完成人</w:t>
      </w:r>
      <w:r w:rsidR="000D759B">
        <w:rPr>
          <w:rFonts w:ascii="宋体" w:eastAsia="宋体" w:hint="eastAsia"/>
          <w:sz w:val="30"/>
        </w:rPr>
        <w:t xml:space="preserve"> </w:t>
      </w:r>
    </w:p>
    <w:p w14:paraId="5FFAD1A7" w14:textId="77777777" w:rsidR="00F67250" w:rsidRDefault="00F67250">
      <w:pPr>
        <w:pStyle w:val="a3"/>
        <w:rPr>
          <w:rFonts w:ascii="宋体"/>
          <w:sz w:val="30"/>
        </w:rPr>
      </w:pPr>
    </w:p>
    <w:p w14:paraId="3449EB7B" w14:textId="77777777" w:rsidR="00F67250" w:rsidRDefault="00F67250">
      <w:pPr>
        <w:pStyle w:val="a3"/>
        <w:spacing w:before="9"/>
        <w:rPr>
          <w:rFonts w:ascii="宋体"/>
          <w:sz w:val="33"/>
        </w:rPr>
      </w:pPr>
    </w:p>
    <w:p w14:paraId="12DB922C" w14:textId="28C32E7C" w:rsidR="00F67250" w:rsidRDefault="006477A6">
      <w:pPr>
        <w:ind w:left="2143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成果完成单位</w:t>
      </w:r>
      <w:r w:rsidR="000D759B">
        <w:rPr>
          <w:rFonts w:ascii="宋体" w:eastAsia="宋体" w:hint="eastAsia"/>
          <w:sz w:val="30"/>
        </w:rPr>
        <w:t xml:space="preserve"> </w:t>
      </w:r>
    </w:p>
    <w:p w14:paraId="0C835636" w14:textId="77777777" w:rsidR="00F67250" w:rsidRDefault="00F67250">
      <w:pPr>
        <w:pStyle w:val="a3"/>
        <w:rPr>
          <w:rFonts w:ascii="宋体"/>
          <w:sz w:val="30"/>
        </w:rPr>
      </w:pPr>
    </w:p>
    <w:p w14:paraId="258F203F" w14:textId="77777777" w:rsidR="00F67250" w:rsidRDefault="00F67250">
      <w:pPr>
        <w:pStyle w:val="a3"/>
        <w:spacing w:before="8"/>
        <w:rPr>
          <w:rFonts w:ascii="宋体"/>
          <w:sz w:val="33"/>
        </w:rPr>
      </w:pPr>
    </w:p>
    <w:p w14:paraId="33C0963F" w14:textId="3916117E" w:rsidR="00F67250" w:rsidRDefault="00F67250">
      <w:pPr>
        <w:pStyle w:val="a3"/>
        <w:spacing w:before="2"/>
        <w:rPr>
          <w:rFonts w:ascii="宋体"/>
          <w:sz w:val="41"/>
        </w:rPr>
      </w:pPr>
    </w:p>
    <w:p w14:paraId="1EA9F01C" w14:textId="786D13C5" w:rsidR="00C448A7" w:rsidRDefault="00C448A7">
      <w:pPr>
        <w:pStyle w:val="a3"/>
        <w:spacing w:before="2"/>
        <w:rPr>
          <w:rFonts w:ascii="宋体"/>
          <w:sz w:val="41"/>
        </w:rPr>
      </w:pPr>
    </w:p>
    <w:p w14:paraId="0B9C7637" w14:textId="0C6FC306" w:rsidR="00C448A7" w:rsidRDefault="00C448A7">
      <w:pPr>
        <w:pStyle w:val="a3"/>
        <w:spacing w:before="2"/>
        <w:rPr>
          <w:rFonts w:ascii="宋体"/>
          <w:sz w:val="41"/>
        </w:rPr>
      </w:pPr>
    </w:p>
    <w:p w14:paraId="369962A5" w14:textId="77777777" w:rsidR="00C448A7" w:rsidRDefault="00C448A7">
      <w:pPr>
        <w:pStyle w:val="a3"/>
        <w:spacing w:before="2"/>
        <w:rPr>
          <w:rFonts w:ascii="宋体"/>
          <w:sz w:val="41"/>
        </w:rPr>
      </w:pPr>
    </w:p>
    <w:p w14:paraId="7E50BB76" w14:textId="0ADABE47" w:rsidR="00F67250" w:rsidRDefault="006477A6">
      <w:pPr>
        <w:tabs>
          <w:tab w:val="left" w:pos="4870"/>
          <w:tab w:val="left" w:pos="5921"/>
          <w:tab w:val="left" w:pos="6970"/>
        </w:tabs>
        <w:ind w:left="2170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时</w:t>
      </w:r>
      <w:r>
        <w:rPr>
          <w:rFonts w:ascii="宋体" w:eastAsia="宋体" w:hint="eastAsia"/>
          <w:spacing w:val="1"/>
          <w:sz w:val="30"/>
        </w:rPr>
        <w:t xml:space="preserve"> </w:t>
      </w:r>
      <w:r>
        <w:rPr>
          <w:rFonts w:ascii="宋体" w:eastAsia="宋体" w:hint="eastAsia"/>
          <w:sz w:val="30"/>
        </w:rPr>
        <w:t>间</w:t>
      </w:r>
      <w:r w:rsidR="00114233">
        <w:rPr>
          <w:rFonts w:ascii="宋体" w:eastAsia="宋体" w:hint="eastAsia"/>
          <w:sz w:val="30"/>
        </w:rPr>
        <w:t xml:space="preserve"> </w:t>
      </w:r>
      <w:r w:rsidR="00114233">
        <w:rPr>
          <w:rFonts w:ascii="宋体" w:eastAsia="宋体"/>
          <w:sz w:val="30"/>
        </w:rPr>
        <w:t xml:space="preserve">   </w:t>
      </w:r>
      <w:r w:rsidR="00C448A7">
        <w:rPr>
          <w:rFonts w:ascii="宋体" w:eastAsia="宋体"/>
          <w:sz w:val="30"/>
        </w:rPr>
        <w:t xml:space="preserve"> </w:t>
      </w:r>
      <w:r w:rsidR="00114233">
        <w:rPr>
          <w:rFonts w:ascii="宋体" w:eastAsia="宋体"/>
          <w:sz w:val="30"/>
        </w:rPr>
        <w:t xml:space="preserve"> </w:t>
      </w:r>
      <w:r>
        <w:rPr>
          <w:rFonts w:ascii="宋体" w:eastAsia="宋体" w:hint="eastAsia"/>
          <w:sz w:val="30"/>
        </w:rPr>
        <w:t>年</w:t>
      </w:r>
      <w:r w:rsidR="00C448A7">
        <w:rPr>
          <w:rFonts w:ascii="宋体" w:eastAsia="宋体" w:hint="eastAsia"/>
          <w:sz w:val="30"/>
        </w:rPr>
        <w:t xml:space="preserve"> </w:t>
      </w:r>
      <w:r w:rsidR="00C448A7">
        <w:rPr>
          <w:rFonts w:ascii="宋体" w:eastAsia="宋体"/>
          <w:sz w:val="30"/>
        </w:rPr>
        <w:t xml:space="preserve">   </w:t>
      </w:r>
      <w:r>
        <w:rPr>
          <w:rFonts w:ascii="宋体" w:eastAsia="宋体" w:hint="eastAsia"/>
          <w:sz w:val="30"/>
        </w:rPr>
        <w:t>月</w:t>
      </w:r>
      <w:r w:rsidR="00114233">
        <w:rPr>
          <w:rFonts w:ascii="宋体" w:eastAsia="宋体" w:hint="eastAsia"/>
          <w:sz w:val="30"/>
        </w:rPr>
        <w:t xml:space="preserve"> </w:t>
      </w:r>
      <w:r w:rsidR="00C448A7">
        <w:rPr>
          <w:rFonts w:ascii="宋体" w:eastAsia="宋体"/>
          <w:sz w:val="30"/>
        </w:rPr>
        <w:t xml:space="preserve">   </w:t>
      </w:r>
      <w:r w:rsidR="00114233">
        <w:rPr>
          <w:rFonts w:ascii="宋体" w:eastAsia="宋体"/>
          <w:sz w:val="30"/>
        </w:rPr>
        <w:t xml:space="preserve"> </w:t>
      </w:r>
      <w:r>
        <w:rPr>
          <w:rFonts w:ascii="宋体" w:eastAsia="宋体" w:hint="eastAsia"/>
          <w:sz w:val="30"/>
        </w:rPr>
        <w:t>日</w:t>
      </w:r>
    </w:p>
    <w:p w14:paraId="7A349021" w14:textId="77777777" w:rsidR="00F67250" w:rsidRDefault="00F67250">
      <w:pPr>
        <w:pStyle w:val="a3"/>
        <w:rPr>
          <w:rFonts w:ascii="宋体"/>
          <w:sz w:val="30"/>
        </w:rPr>
      </w:pPr>
    </w:p>
    <w:p w14:paraId="4D8A4257" w14:textId="77777777" w:rsidR="00F67250" w:rsidRDefault="00F67250">
      <w:pPr>
        <w:pStyle w:val="a3"/>
        <w:rPr>
          <w:rFonts w:ascii="宋体"/>
          <w:sz w:val="30"/>
        </w:rPr>
      </w:pPr>
    </w:p>
    <w:p w14:paraId="4C1FE34A" w14:textId="77777777" w:rsidR="00F67250" w:rsidRDefault="00F67250">
      <w:pPr>
        <w:pStyle w:val="a3"/>
        <w:rPr>
          <w:rFonts w:ascii="宋体"/>
          <w:sz w:val="30"/>
        </w:rPr>
      </w:pPr>
    </w:p>
    <w:p w14:paraId="7E5F65FF" w14:textId="77777777" w:rsidR="00F67250" w:rsidRDefault="00F67250">
      <w:pPr>
        <w:pStyle w:val="a3"/>
        <w:spacing w:before="3"/>
        <w:rPr>
          <w:rFonts w:ascii="宋体"/>
          <w:sz w:val="28"/>
        </w:rPr>
      </w:pPr>
    </w:p>
    <w:p w14:paraId="34B5756C" w14:textId="77777777" w:rsidR="00F67250" w:rsidRDefault="00F67250">
      <w:pPr>
        <w:pStyle w:val="a3"/>
        <w:rPr>
          <w:rFonts w:ascii="方正楷体简体"/>
          <w:sz w:val="20"/>
        </w:rPr>
      </w:pPr>
    </w:p>
    <w:p w14:paraId="6FEAFF49" w14:textId="77777777" w:rsidR="00F67250" w:rsidRDefault="00F67250">
      <w:pPr>
        <w:rPr>
          <w:sz w:val="28"/>
        </w:rPr>
        <w:sectPr w:rsidR="00F67250">
          <w:pgSz w:w="11910" w:h="16840"/>
          <w:pgMar w:top="1580" w:right="1100" w:bottom="280" w:left="700" w:header="720" w:footer="720" w:gutter="0"/>
          <w:cols w:space="720"/>
        </w:sectPr>
      </w:pPr>
    </w:p>
    <w:p w14:paraId="25508F27" w14:textId="77777777" w:rsidR="00F67250" w:rsidRDefault="006477A6">
      <w:pPr>
        <w:pStyle w:val="a3"/>
        <w:spacing w:before="30"/>
        <w:ind w:left="939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一、成果简介（可另加附页）</w:t>
      </w:r>
    </w:p>
    <w:p w14:paraId="1E9099EC" w14:textId="77777777" w:rsidR="00F67250" w:rsidRDefault="00F67250">
      <w:pPr>
        <w:pStyle w:val="a3"/>
        <w:spacing w:before="3"/>
        <w:rPr>
          <w:rFonts w:ascii="黑体"/>
          <w:sz w:val="8"/>
        </w:rPr>
      </w:pPr>
    </w:p>
    <w:tbl>
      <w:tblPr>
        <w:tblW w:w="0" w:type="auto"/>
        <w:tblInd w:w="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623"/>
        <w:gridCol w:w="2686"/>
        <w:gridCol w:w="1498"/>
        <w:gridCol w:w="2074"/>
      </w:tblGrid>
      <w:tr w:rsidR="00F67250" w14:paraId="580FAE95" w14:textId="77777777">
        <w:trPr>
          <w:trHeight w:val="728"/>
        </w:trPr>
        <w:tc>
          <w:tcPr>
            <w:tcW w:w="1061" w:type="dxa"/>
            <w:vMerge w:val="restart"/>
          </w:tcPr>
          <w:p w14:paraId="2C6DA28A" w14:textId="77777777" w:rsidR="00F67250" w:rsidRDefault="006477A6">
            <w:pPr>
              <w:pStyle w:val="TableParagraph"/>
              <w:spacing w:before="95" w:line="242" w:lineRule="auto"/>
              <w:ind w:left="385" w:right="362" w:firstLine="12"/>
              <w:jc w:val="both"/>
              <w:rPr>
                <w:sz w:val="28"/>
              </w:rPr>
            </w:pPr>
            <w:r>
              <w:rPr>
                <w:sz w:val="28"/>
              </w:rPr>
              <w:t>成果曾获奖励情况</w:t>
            </w:r>
          </w:p>
        </w:tc>
        <w:tc>
          <w:tcPr>
            <w:tcW w:w="1623" w:type="dxa"/>
          </w:tcPr>
          <w:p w14:paraId="05015DA1" w14:textId="77777777" w:rsidR="00F67250" w:rsidRDefault="006477A6">
            <w:pPr>
              <w:pStyle w:val="TableParagraph"/>
              <w:spacing w:before="2" w:line="360" w:lineRule="atLeast"/>
              <w:ind w:left="461" w:right="438"/>
              <w:rPr>
                <w:sz w:val="28"/>
              </w:rPr>
            </w:pPr>
            <w:r>
              <w:rPr>
                <w:sz w:val="28"/>
              </w:rPr>
              <w:t>获 奖时 间</w:t>
            </w:r>
          </w:p>
        </w:tc>
        <w:tc>
          <w:tcPr>
            <w:tcW w:w="2686" w:type="dxa"/>
          </w:tcPr>
          <w:p w14:paraId="2071A6A2" w14:textId="77777777" w:rsidR="00F67250" w:rsidRDefault="006477A6">
            <w:pPr>
              <w:pStyle w:val="TableParagraph"/>
              <w:spacing w:before="186"/>
              <w:ind w:left="782"/>
              <w:rPr>
                <w:sz w:val="28"/>
              </w:rPr>
            </w:pPr>
            <w:r>
              <w:rPr>
                <w:sz w:val="28"/>
              </w:rPr>
              <w:t>奖项名称</w:t>
            </w:r>
          </w:p>
        </w:tc>
        <w:tc>
          <w:tcPr>
            <w:tcW w:w="1498" w:type="dxa"/>
          </w:tcPr>
          <w:p w14:paraId="431250B8" w14:textId="77777777" w:rsidR="00F67250" w:rsidRDefault="006477A6">
            <w:pPr>
              <w:pStyle w:val="TableParagraph"/>
              <w:spacing w:before="2" w:line="360" w:lineRule="atLeast"/>
              <w:ind w:left="400" w:right="374"/>
              <w:rPr>
                <w:sz w:val="28"/>
              </w:rPr>
            </w:pPr>
            <w:r>
              <w:rPr>
                <w:sz w:val="28"/>
              </w:rPr>
              <w:t>获 奖等 级</w:t>
            </w:r>
          </w:p>
        </w:tc>
        <w:tc>
          <w:tcPr>
            <w:tcW w:w="2074" w:type="dxa"/>
          </w:tcPr>
          <w:p w14:paraId="30AF81B4" w14:textId="77777777" w:rsidR="00F67250" w:rsidRDefault="006477A6">
            <w:pPr>
              <w:pStyle w:val="TableParagraph"/>
              <w:spacing w:before="2" w:line="360" w:lineRule="atLeast"/>
              <w:ind w:left="695" w:right="655"/>
              <w:rPr>
                <w:sz w:val="28"/>
              </w:rPr>
            </w:pPr>
            <w:r>
              <w:rPr>
                <w:sz w:val="28"/>
              </w:rPr>
              <w:t>授 奖部 门</w:t>
            </w:r>
          </w:p>
        </w:tc>
      </w:tr>
      <w:tr w:rsidR="00F67250" w14:paraId="06B5FAE4" w14:textId="77777777" w:rsidTr="003C0F7C">
        <w:trPr>
          <w:trHeight w:val="451"/>
        </w:trPr>
        <w:tc>
          <w:tcPr>
            <w:tcW w:w="1061" w:type="dxa"/>
            <w:vMerge/>
            <w:tcBorders>
              <w:top w:val="nil"/>
            </w:tcBorders>
          </w:tcPr>
          <w:p w14:paraId="6CA95BF3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Align w:val="center"/>
          </w:tcPr>
          <w:p w14:paraId="3839609B" w14:textId="05BFD3E6" w:rsidR="00F67250" w:rsidRPr="00990192" w:rsidRDefault="00F67250" w:rsidP="005747A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14:paraId="0C3BE05F" w14:textId="422AF9D9" w:rsidR="00F67250" w:rsidRPr="00990192" w:rsidRDefault="00F67250" w:rsidP="005747A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701B499E" w14:textId="1B91C478" w:rsidR="00F67250" w:rsidRPr="00990192" w:rsidRDefault="00F67250" w:rsidP="005747A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61E41993" w14:textId="6BE06BBB" w:rsidR="00F67250" w:rsidRPr="00990192" w:rsidRDefault="00F67250" w:rsidP="005747A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7250" w14:paraId="50E6FDE0" w14:textId="77777777">
        <w:trPr>
          <w:trHeight w:val="452"/>
        </w:trPr>
        <w:tc>
          <w:tcPr>
            <w:tcW w:w="1061" w:type="dxa"/>
            <w:vMerge/>
            <w:tcBorders>
              <w:top w:val="nil"/>
            </w:tcBorders>
          </w:tcPr>
          <w:p w14:paraId="0E66B22E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14CE4EC7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86" w:type="dxa"/>
          </w:tcPr>
          <w:p w14:paraId="49B0E762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</w:tcPr>
          <w:p w14:paraId="22A97232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4" w:type="dxa"/>
          </w:tcPr>
          <w:p w14:paraId="598EA89A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0442698F" w14:textId="77777777">
        <w:trPr>
          <w:trHeight w:val="452"/>
        </w:trPr>
        <w:tc>
          <w:tcPr>
            <w:tcW w:w="1061" w:type="dxa"/>
            <w:vMerge/>
            <w:tcBorders>
              <w:top w:val="nil"/>
            </w:tcBorders>
          </w:tcPr>
          <w:p w14:paraId="48A663B9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324C98E2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86" w:type="dxa"/>
          </w:tcPr>
          <w:p w14:paraId="3F91E66D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</w:tcPr>
          <w:p w14:paraId="5B41B2A5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4" w:type="dxa"/>
          </w:tcPr>
          <w:p w14:paraId="026F55FD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60301A01" w14:textId="77777777">
        <w:trPr>
          <w:trHeight w:val="452"/>
        </w:trPr>
        <w:tc>
          <w:tcPr>
            <w:tcW w:w="1061" w:type="dxa"/>
            <w:vMerge/>
            <w:tcBorders>
              <w:top w:val="nil"/>
            </w:tcBorders>
          </w:tcPr>
          <w:p w14:paraId="02D85198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3FBEF8FE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86" w:type="dxa"/>
          </w:tcPr>
          <w:p w14:paraId="1C630F7C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</w:tcPr>
          <w:p w14:paraId="1F55B827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4" w:type="dxa"/>
          </w:tcPr>
          <w:p w14:paraId="36867B2C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1C705EDF" w14:textId="77777777">
        <w:trPr>
          <w:trHeight w:val="457"/>
        </w:trPr>
        <w:tc>
          <w:tcPr>
            <w:tcW w:w="1061" w:type="dxa"/>
            <w:vMerge/>
            <w:tcBorders>
              <w:top w:val="nil"/>
            </w:tcBorders>
          </w:tcPr>
          <w:p w14:paraId="30627C18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4D3F757E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86" w:type="dxa"/>
          </w:tcPr>
          <w:p w14:paraId="168B3546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</w:tcPr>
          <w:p w14:paraId="75877161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4" w:type="dxa"/>
          </w:tcPr>
          <w:p w14:paraId="681583DB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C0F7C" w14:paraId="255201F4" w14:textId="77777777" w:rsidTr="00E1785A">
        <w:trPr>
          <w:trHeight w:val="1092"/>
        </w:trPr>
        <w:tc>
          <w:tcPr>
            <w:tcW w:w="1061" w:type="dxa"/>
          </w:tcPr>
          <w:p w14:paraId="1DF46396" w14:textId="77777777" w:rsidR="003C0F7C" w:rsidRDefault="003C0F7C">
            <w:pPr>
              <w:pStyle w:val="TableParagraph"/>
              <w:spacing w:before="2"/>
              <w:ind w:left="257"/>
              <w:rPr>
                <w:sz w:val="28"/>
              </w:rPr>
            </w:pPr>
            <w:r>
              <w:rPr>
                <w:spacing w:val="-1"/>
                <w:sz w:val="28"/>
              </w:rPr>
              <w:t>成果</w:t>
            </w:r>
          </w:p>
          <w:p w14:paraId="439D2B69" w14:textId="77777777" w:rsidR="003C0F7C" w:rsidRDefault="003C0F7C">
            <w:pPr>
              <w:pStyle w:val="TableParagraph"/>
              <w:spacing w:before="5" w:line="360" w:lineRule="atLeast"/>
              <w:ind w:left="257" w:right="219"/>
              <w:rPr>
                <w:sz w:val="28"/>
              </w:rPr>
            </w:pPr>
            <w:r>
              <w:rPr>
                <w:spacing w:val="-8"/>
                <w:sz w:val="28"/>
              </w:rPr>
              <w:t>起止</w:t>
            </w:r>
            <w:r>
              <w:rPr>
                <w:spacing w:val="-9"/>
                <w:sz w:val="28"/>
              </w:rPr>
              <w:t>时间</w:t>
            </w:r>
          </w:p>
        </w:tc>
        <w:tc>
          <w:tcPr>
            <w:tcW w:w="7881" w:type="dxa"/>
            <w:gridSpan w:val="4"/>
            <w:vAlign w:val="center"/>
          </w:tcPr>
          <w:p w14:paraId="6EED78F3" w14:textId="6500EF2E" w:rsidR="003C0F7C" w:rsidRDefault="003C0F7C" w:rsidP="005747A3">
            <w:pPr>
              <w:pStyle w:val="TableParagraph"/>
              <w:spacing w:before="185"/>
              <w:ind w:firstLineChars="100" w:firstLine="280"/>
              <w:rPr>
                <w:sz w:val="28"/>
              </w:rPr>
            </w:pPr>
            <w:r w:rsidRPr="003C0F7C">
              <w:rPr>
                <w:rFonts w:hint="eastAsia"/>
                <w:sz w:val="28"/>
              </w:rPr>
              <w:t>起始：</w:t>
            </w:r>
            <w:r w:rsidR="00A241F7">
              <w:rPr>
                <w:rFonts w:hint="eastAsia"/>
                <w:sz w:val="28"/>
              </w:rPr>
              <w:t xml:space="preserve"> </w:t>
            </w:r>
            <w:r w:rsidR="00A241F7">
              <w:rPr>
                <w:sz w:val="28"/>
              </w:rPr>
              <w:t xml:space="preserve">  </w:t>
            </w:r>
            <w:r w:rsidRPr="003C0F7C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A241F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3C0F7C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 w:rsidRPr="003C0F7C">
              <w:rPr>
                <w:sz w:val="28"/>
              </w:rPr>
              <w:t>实践检验期:</w:t>
            </w:r>
            <w:r>
              <w:rPr>
                <w:sz w:val="28"/>
              </w:rPr>
              <w:t xml:space="preserve"> </w:t>
            </w:r>
            <w:r w:rsidRPr="003C0F7C">
              <w:rPr>
                <w:sz w:val="28"/>
              </w:rPr>
              <w:t>年</w:t>
            </w:r>
          </w:p>
          <w:p w14:paraId="362E3272" w14:textId="693E0F13" w:rsidR="003C0F7C" w:rsidRDefault="003C0F7C" w:rsidP="005747A3">
            <w:pPr>
              <w:pStyle w:val="TableParagraph"/>
              <w:spacing w:before="185"/>
              <w:ind w:firstLineChars="100" w:firstLine="280"/>
              <w:rPr>
                <w:sz w:val="28"/>
              </w:rPr>
            </w:pPr>
            <w:r w:rsidRPr="003C0F7C">
              <w:rPr>
                <w:rFonts w:hint="eastAsia"/>
                <w:sz w:val="28"/>
              </w:rPr>
              <w:t>完成：</w:t>
            </w:r>
            <w:r>
              <w:rPr>
                <w:sz w:val="28"/>
              </w:rPr>
              <w:t xml:space="preserve"> </w:t>
            </w:r>
            <w:r w:rsidR="00A241F7">
              <w:rPr>
                <w:sz w:val="28"/>
              </w:rPr>
              <w:t xml:space="preserve">  </w:t>
            </w:r>
            <w:r w:rsidRPr="003C0F7C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A241F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3C0F7C">
              <w:rPr>
                <w:sz w:val="28"/>
              </w:rPr>
              <w:t>月</w:t>
            </w:r>
          </w:p>
        </w:tc>
      </w:tr>
      <w:tr w:rsidR="00F67250" w14:paraId="64E3B9E9" w14:textId="77777777">
        <w:trPr>
          <w:trHeight w:val="2184"/>
        </w:trPr>
        <w:tc>
          <w:tcPr>
            <w:tcW w:w="8942" w:type="dxa"/>
            <w:gridSpan w:val="5"/>
          </w:tcPr>
          <w:p w14:paraId="5621AC81" w14:textId="77777777" w:rsidR="00F67250" w:rsidRDefault="006477A6">
            <w:pPr>
              <w:pStyle w:val="TableParagraph"/>
              <w:spacing w:before="4"/>
              <w:ind w:left="123"/>
              <w:rPr>
                <w:sz w:val="28"/>
              </w:rPr>
            </w:pPr>
            <w:r>
              <w:rPr>
                <w:sz w:val="28"/>
              </w:rPr>
              <w:t>1.成果简介及主要解决的教学问题(不超过 1000 字)</w:t>
            </w:r>
          </w:p>
        </w:tc>
      </w:tr>
      <w:tr w:rsidR="00F67250" w14:paraId="73BE7001" w14:textId="77777777">
        <w:trPr>
          <w:trHeight w:val="2184"/>
        </w:trPr>
        <w:tc>
          <w:tcPr>
            <w:tcW w:w="8942" w:type="dxa"/>
            <w:gridSpan w:val="5"/>
          </w:tcPr>
          <w:p w14:paraId="0F6012D0" w14:textId="77777777" w:rsidR="00F67250" w:rsidRDefault="006477A6">
            <w:pPr>
              <w:pStyle w:val="TableParagraph"/>
              <w:spacing w:before="3"/>
              <w:ind w:left="99"/>
              <w:rPr>
                <w:sz w:val="28"/>
              </w:rPr>
            </w:pPr>
            <w:r>
              <w:rPr>
                <w:sz w:val="28"/>
              </w:rPr>
              <w:t>2.成果解决教学问题的方法(不超过 1000 字)</w:t>
            </w:r>
          </w:p>
        </w:tc>
      </w:tr>
      <w:tr w:rsidR="00F67250" w14:paraId="69EBDFA1" w14:textId="77777777">
        <w:trPr>
          <w:trHeight w:val="2184"/>
        </w:trPr>
        <w:tc>
          <w:tcPr>
            <w:tcW w:w="8942" w:type="dxa"/>
            <w:gridSpan w:val="5"/>
          </w:tcPr>
          <w:p w14:paraId="6BDBCA46" w14:textId="77777777" w:rsidR="00F67250" w:rsidRDefault="006477A6">
            <w:pPr>
              <w:pStyle w:val="TableParagraph"/>
              <w:spacing w:before="2"/>
              <w:ind w:left="99"/>
              <w:rPr>
                <w:sz w:val="28"/>
              </w:rPr>
            </w:pPr>
            <w:r>
              <w:rPr>
                <w:sz w:val="28"/>
              </w:rPr>
              <w:t>3.成果的创新点(不超过 800 字)</w:t>
            </w:r>
          </w:p>
        </w:tc>
      </w:tr>
      <w:tr w:rsidR="00F67250" w14:paraId="28029CF1" w14:textId="77777777">
        <w:trPr>
          <w:trHeight w:val="2183"/>
        </w:trPr>
        <w:tc>
          <w:tcPr>
            <w:tcW w:w="8942" w:type="dxa"/>
            <w:gridSpan w:val="5"/>
          </w:tcPr>
          <w:p w14:paraId="18EF1B9A" w14:textId="77777777" w:rsidR="00F67250" w:rsidRDefault="006477A6">
            <w:pPr>
              <w:pStyle w:val="TableParagraph"/>
              <w:spacing w:before="4"/>
              <w:ind w:left="99"/>
              <w:rPr>
                <w:sz w:val="28"/>
              </w:rPr>
            </w:pPr>
            <w:r>
              <w:rPr>
                <w:sz w:val="28"/>
              </w:rPr>
              <w:t>4.成果的推广应用效果(不超过 1000 字)</w:t>
            </w:r>
          </w:p>
        </w:tc>
      </w:tr>
    </w:tbl>
    <w:p w14:paraId="074B93A9" w14:textId="77777777" w:rsidR="00F67250" w:rsidRDefault="00F67250">
      <w:pPr>
        <w:rPr>
          <w:sz w:val="28"/>
        </w:rPr>
        <w:sectPr w:rsidR="00F67250">
          <w:pgSz w:w="11910" w:h="16840"/>
          <w:pgMar w:top="1500" w:right="1100" w:bottom="280" w:left="700" w:header="720" w:footer="720" w:gutter="0"/>
          <w:cols w:space="720"/>
        </w:sectPr>
      </w:pPr>
    </w:p>
    <w:p w14:paraId="796C6028" w14:textId="77777777" w:rsidR="00F67250" w:rsidRDefault="006477A6">
      <w:pPr>
        <w:pStyle w:val="a3"/>
        <w:spacing w:before="30"/>
        <w:ind w:left="939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二、完成人情况</w:t>
      </w:r>
    </w:p>
    <w:p w14:paraId="4DB1CD5A" w14:textId="77777777" w:rsidR="00F67250" w:rsidRDefault="00F67250">
      <w:pPr>
        <w:pStyle w:val="a3"/>
        <w:spacing w:before="3"/>
        <w:rPr>
          <w:rFonts w:ascii="黑体"/>
          <w:sz w:val="8"/>
        </w:rPr>
      </w:pPr>
    </w:p>
    <w:tbl>
      <w:tblPr>
        <w:tblW w:w="0" w:type="auto"/>
        <w:tblInd w:w="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535"/>
        <w:gridCol w:w="2664"/>
        <w:gridCol w:w="1639"/>
        <w:gridCol w:w="2416"/>
      </w:tblGrid>
      <w:tr w:rsidR="00F67250" w14:paraId="74556E20" w14:textId="77777777" w:rsidTr="005F2A8A">
        <w:trPr>
          <w:trHeight w:val="728"/>
        </w:trPr>
        <w:tc>
          <w:tcPr>
            <w:tcW w:w="2418" w:type="dxa"/>
            <w:gridSpan w:val="2"/>
          </w:tcPr>
          <w:p w14:paraId="391FC20C" w14:textId="77777777" w:rsidR="00F67250" w:rsidRDefault="006477A6">
            <w:pPr>
              <w:pStyle w:val="TableParagraph"/>
              <w:tabs>
                <w:tab w:val="left" w:pos="1487"/>
              </w:tabs>
              <w:spacing w:before="2" w:line="360" w:lineRule="atLeast"/>
              <w:ind w:left="647" w:right="627"/>
              <w:rPr>
                <w:sz w:val="28"/>
              </w:rPr>
            </w:pPr>
            <w:r>
              <w:rPr>
                <w:sz w:val="28"/>
              </w:rPr>
              <w:t xml:space="preserve">主 持 </w:t>
            </w:r>
            <w:r>
              <w:rPr>
                <w:spacing w:val="-17"/>
                <w:sz w:val="28"/>
              </w:rPr>
              <w:t>人</w:t>
            </w: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名</w:t>
            </w:r>
          </w:p>
        </w:tc>
        <w:tc>
          <w:tcPr>
            <w:tcW w:w="2664" w:type="dxa"/>
            <w:vAlign w:val="center"/>
          </w:tcPr>
          <w:p w14:paraId="126423B9" w14:textId="0CD543B7" w:rsidR="00F67250" w:rsidRPr="005F2A8A" w:rsidRDefault="00F67250" w:rsidP="00906CC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14:paraId="26BB301F" w14:textId="77777777" w:rsidR="00F67250" w:rsidRDefault="006477A6">
            <w:pPr>
              <w:pStyle w:val="TableParagraph"/>
              <w:tabs>
                <w:tab w:val="left" w:pos="1099"/>
              </w:tabs>
              <w:spacing w:before="186"/>
              <w:ind w:left="260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  <w:t>别</w:t>
            </w:r>
          </w:p>
        </w:tc>
        <w:tc>
          <w:tcPr>
            <w:tcW w:w="2416" w:type="dxa"/>
            <w:vAlign w:val="center"/>
          </w:tcPr>
          <w:p w14:paraId="7631ECC6" w14:textId="6C9387F6" w:rsidR="00F67250" w:rsidRPr="005F2A8A" w:rsidRDefault="00F67250" w:rsidP="00906CC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4443EC" w14:paraId="7B75431A" w14:textId="77777777" w:rsidTr="000733A3">
        <w:trPr>
          <w:trHeight w:val="566"/>
        </w:trPr>
        <w:tc>
          <w:tcPr>
            <w:tcW w:w="2418" w:type="dxa"/>
            <w:gridSpan w:val="2"/>
          </w:tcPr>
          <w:p w14:paraId="0C6EA7C1" w14:textId="77777777" w:rsidR="004443EC" w:rsidRDefault="004443EC">
            <w:pPr>
              <w:pStyle w:val="TableParagraph"/>
              <w:spacing w:before="105"/>
              <w:ind w:left="647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664" w:type="dxa"/>
            <w:vAlign w:val="center"/>
          </w:tcPr>
          <w:p w14:paraId="400A0812" w14:textId="6E1DAA52" w:rsidR="004443EC" w:rsidRPr="005F2A8A" w:rsidRDefault="004443EC" w:rsidP="004443E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F2A8A">
              <w:rPr>
                <w:rFonts w:ascii="Times New Roman"/>
                <w:sz w:val="28"/>
                <w:szCs w:val="28"/>
              </w:rPr>
              <w:t>年</w:t>
            </w:r>
            <w:r>
              <w:rPr>
                <w:rFonts w:asci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       </w:t>
            </w:r>
            <w:r w:rsidRPr="005F2A8A">
              <w:rPr>
                <w:rFonts w:ascii="Times New Roman"/>
                <w:sz w:val="28"/>
                <w:szCs w:val="28"/>
              </w:rPr>
              <w:t>月</w:t>
            </w:r>
          </w:p>
        </w:tc>
        <w:tc>
          <w:tcPr>
            <w:tcW w:w="1639" w:type="dxa"/>
          </w:tcPr>
          <w:p w14:paraId="5BE46491" w14:textId="77777777" w:rsidR="004443EC" w:rsidRPr="005F2A8A" w:rsidRDefault="004443EC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F2A8A">
              <w:rPr>
                <w:rFonts w:ascii="Times New Roman"/>
                <w:sz w:val="28"/>
                <w:szCs w:val="28"/>
              </w:rPr>
              <w:t>最后学历</w:t>
            </w:r>
          </w:p>
        </w:tc>
        <w:tc>
          <w:tcPr>
            <w:tcW w:w="2416" w:type="dxa"/>
          </w:tcPr>
          <w:p w14:paraId="63F2FA32" w14:textId="72D3E951" w:rsidR="004443EC" w:rsidRPr="005F2A8A" w:rsidRDefault="004443EC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7250" w14:paraId="4DEC91A3" w14:textId="77777777" w:rsidTr="00E70254">
        <w:trPr>
          <w:trHeight w:val="728"/>
        </w:trPr>
        <w:tc>
          <w:tcPr>
            <w:tcW w:w="2418" w:type="dxa"/>
            <w:gridSpan w:val="2"/>
          </w:tcPr>
          <w:p w14:paraId="5C9C2EB6" w14:textId="77777777" w:rsidR="00F67250" w:rsidRDefault="006477A6">
            <w:pPr>
              <w:pStyle w:val="TableParagraph"/>
              <w:spacing w:before="3"/>
              <w:ind w:left="647"/>
              <w:rPr>
                <w:sz w:val="28"/>
              </w:rPr>
            </w:pPr>
            <w:r>
              <w:rPr>
                <w:spacing w:val="-2"/>
                <w:sz w:val="28"/>
              </w:rPr>
              <w:t>专业技术</w:t>
            </w:r>
          </w:p>
          <w:p w14:paraId="6EB8D61B" w14:textId="77777777" w:rsidR="00F67250" w:rsidRDefault="006477A6">
            <w:pPr>
              <w:pStyle w:val="TableParagraph"/>
              <w:tabs>
                <w:tab w:val="left" w:pos="1487"/>
              </w:tabs>
              <w:spacing w:before="6" w:line="340" w:lineRule="exact"/>
              <w:ind w:left="647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  <w:t>称</w:t>
            </w:r>
          </w:p>
        </w:tc>
        <w:tc>
          <w:tcPr>
            <w:tcW w:w="2664" w:type="dxa"/>
            <w:vAlign w:val="center"/>
          </w:tcPr>
          <w:p w14:paraId="43FAA96B" w14:textId="46AAB97E" w:rsidR="00F67250" w:rsidRPr="005F2A8A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14:paraId="02423F06" w14:textId="77777777" w:rsidR="00F67250" w:rsidRPr="005F2A8A" w:rsidRDefault="006477A6" w:rsidP="00E70254">
            <w:pPr>
              <w:pStyle w:val="TableParagraph"/>
              <w:spacing w:before="3"/>
              <w:ind w:left="260"/>
              <w:rPr>
                <w:rFonts w:ascii="Times New Roman"/>
                <w:sz w:val="28"/>
                <w:szCs w:val="28"/>
              </w:rPr>
            </w:pPr>
            <w:r w:rsidRPr="005F2A8A">
              <w:rPr>
                <w:rFonts w:ascii="Times New Roman"/>
                <w:sz w:val="28"/>
                <w:szCs w:val="28"/>
              </w:rPr>
              <w:t>现</w:t>
            </w:r>
            <w:r w:rsidRPr="005F2A8A">
              <w:rPr>
                <w:rFonts w:ascii="Times New Roman"/>
                <w:sz w:val="28"/>
                <w:szCs w:val="28"/>
              </w:rPr>
              <w:t xml:space="preserve"> </w:t>
            </w:r>
            <w:r w:rsidRPr="005F2A8A">
              <w:rPr>
                <w:rFonts w:ascii="Times New Roman"/>
                <w:sz w:val="28"/>
                <w:szCs w:val="28"/>
              </w:rPr>
              <w:t>任</w:t>
            </w:r>
            <w:r w:rsidRPr="005F2A8A">
              <w:rPr>
                <w:rFonts w:ascii="Times New Roman"/>
                <w:sz w:val="28"/>
                <w:szCs w:val="28"/>
              </w:rPr>
              <w:t xml:space="preserve"> </w:t>
            </w:r>
            <w:r w:rsidRPr="005F2A8A">
              <w:rPr>
                <w:rFonts w:ascii="Times New Roman"/>
                <w:sz w:val="28"/>
                <w:szCs w:val="28"/>
              </w:rPr>
              <w:t>党</w:t>
            </w:r>
          </w:p>
          <w:p w14:paraId="427871CA" w14:textId="77777777" w:rsidR="00F67250" w:rsidRPr="005F2A8A" w:rsidRDefault="006477A6" w:rsidP="00E70254">
            <w:pPr>
              <w:pStyle w:val="TableParagraph"/>
              <w:spacing w:before="6" w:line="340" w:lineRule="exact"/>
              <w:ind w:left="260"/>
              <w:rPr>
                <w:rFonts w:ascii="Times New Roman"/>
                <w:sz w:val="28"/>
                <w:szCs w:val="28"/>
              </w:rPr>
            </w:pPr>
            <w:r w:rsidRPr="005F2A8A">
              <w:rPr>
                <w:rFonts w:ascii="Times New Roman"/>
                <w:sz w:val="28"/>
                <w:szCs w:val="28"/>
              </w:rPr>
              <w:t>政</w:t>
            </w:r>
            <w:r w:rsidRPr="005F2A8A">
              <w:rPr>
                <w:rFonts w:ascii="Times New Roman"/>
                <w:sz w:val="28"/>
                <w:szCs w:val="28"/>
              </w:rPr>
              <w:t xml:space="preserve"> </w:t>
            </w:r>
            <w:r w:rsidRPr="005F2A8A">
              <w:rPr>
                <w:rFonts w:ascii="Times New Roman"/>
                <w:sz w:val="28"/>
                <w:szCs w:val="28"/>
              </w:rPr>
              <w:t>职</w:t>
            </w:r>
            <w:r w:rsidRPr="005F2A8A">
              <w:rPr>
                <w:rFonts w:ascii="Times New Roman"/>
                <w:sz w:val="28"/>
                <w:szCs w:val="28"/>
              </w:rPr>
              <w:t xml:space="preserve"> </w:t>
            </w:r>
            <w:r w:rsidRPr="005F2A8A">
              <w:rPr>
                <w:rFonts w:ascii="Times New Roman"/>
                <w:sz w:val="28"/>
                <w:szCs w:val="28"/>
              </w:rPr>
              <w:t>务</w:t>
            </w:r>
          </w:p>
        </w:tc>
        <w:tc>
          <w:tcPr>
            <w:tcW w:w="2416" w:type="dxa"/>
            <w:vAlign w:val="center"/>
          </w:tcPr>
          <w:p w14:paraId="21B23D76" w14:textId="1E9AF45C" w:rsidR="00F67250" w:rsidRPr="005F2A8A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7250" w14:paraId="373B055A" w14:textId="77777777" w:rsidTr="00E70254">
        <w:trPr>
          <w:trHeight w:val="727"/>
        </w:trPr>
        <w:tc>
          <w:tcPr>
            <w:tcW w:w="2418" w:type="dxa"/>
            <w:gridSpan w:val="2"/>
          </w:tcPr>
          <w:p w14:paraId="079BF5C8" w14:textId="77777777" w:rsidR="00F67250" w:rsidRDefault="006477A6">
            <w:pPr>
              <w:pStyle w:val="TableParagraph"/>
              <w:spacing w:before="2" w:line="360" w:lineRule="atLeast"/>
              <w:ind w:left="647" w:right="627"/>
              <w:rPr>
                <w:sz w:val="28"/>
              </w:rPr>
            </w:pPr>
            <w:r>
              <w:rPr>
                <w:sz w:val="28"/>
              </w:rPr>
              <w:t>现从事工作及专长</w:t>
            </w:r>
          </w:p>
        </w:tc>
        <w:tc>
          <w:tcPr>
            <w:tcW w:w="6719" w:type="dxa"/>
            <w:gridSpan w:val="3"/>
            <w:vAlign w:val="center"/>
          </w:tcPr>
          <w:p w14:paraId="0530ABCA" w14:textId="77777777" w:rsidR="00F67250" w:rsidRPr="005F2A8A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7250" w14:paraId="60AB30F6" w14:textId="77777777" w:rsidTr="00E70254">
        <w:trPr>
          <w:trHeight w:val="567"/>
        </w:trPr>
        <w:tc>
          <w:tcPr>
            <w:tcW w:w="2418" w:type="dxa"/>
            <w:gridSpan w:val="2"/>
          </w:tcPr>
          <w:p w14:paraId="6E492489" w14:textId="77777777" w:rsidR="00F67250" w:rsidRDefault="006477A6">
            <w:pPr>
              <w:pStyle w:val="TableParagraph"/>
              <w:spacing w:before="103"/>
              <w:ind w:left="647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6719" w:type="dxa"/>
            <w:gridSpan w:val="3"/>
            <w:vAlign w:val="center"/>
          </w:tcPr>
          <w:p w14:paraId="070B899E" w14:textId="399D423E" w:rsidR="00F67250" w:rsidRPr="005F2A8A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7250" w14:paraId="04FD3389" w14:textId="77777777" w:rsidTr="00E70254">
        <w:trPr>
          <w:trHeight w:val="566"/>
        </w:trPr>
        <w:tc>
          <w:tcPr>
            <w:tcW w:w="2418" w:type="dxa"/>
            <w:gridSpan w:val="2"/>
          </w:tcPr>
          <w:p w14:paraId="228240E9" w14:textId="77777777" w:rsidR="00F67250" w:rsidRDefault="006477A6">
            <w:pPr>
              <w:pStyle w:val="TableParagraph"/>
              <w:spacing w:before="104"/>
              <w:ind w:left="647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664" w:type="dxa"/>
            <w:vAlign w:val="center"/>
          </w:tcPr>
          <w:p w14:paraId="7A00E190" w14:textId="61030FAD" w:rsidR="00F67250" w:rsidRPr="00E70254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14:paraId="0EDA56FD" w14:textId="77777777" w:rsidR="00F67250" w:rsidRPr="00E70254" w:rsidRDefault="006477A6" w:rsidP="005F2A8A">
            <w:pPr>
              <w:pStyle w:val="TableParagraph"/>
              <w:spacing w:before="104"/>
              <w:ind w:left="260"/>
              <w:jc w:val="center"/>
              <w:rPr>
                <w:rFonts w:ascii="Times New Roman"/>
                <w:sz w:val="28"/>
                <w:szCs w:val="28"/>
              </w:rPr>
            </w:pPr>
            <w:r w:rsidRPr="00E70254">
              <w:rPr>
                <w:rFonts w:ascii="Times New Roman"/>
                <w:sz w:val="28"/>
                <w:szCs w:val="28"/>
              </w:rPr>
              <w:t>移动电话</w:t>
            </w:r>
          </w:p>
        </w:tc>
        <w:tc>
          <w:tcPr>
            <w:tcW w:w="2416" w:type="dxa"/>
            <w:vAlign w:val="center"/>
          </w:tcPr>
          <w:p w14:paraId="6947DD2F" w14:textId="4D7D40CE" w:rsidR="00F67250" w:rsidRPr="00E70254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7250" w14:paraId="02377062" w14:textId="77777777" w:rsidTr="00E70254">
        <w:trPr>
          <w:trHeight w:val="567"/>
        </w:trPr>
        <w:tc>
          <w:tcPr>
            <w:tcW w:w="2418" w:type="dxa"/>
            <w:gridSpan w:val="2"/>
          </w:tcPr>
          <w:p w14:paraId="00AED1FC" w14:textId="77777777" w:rsidR="00F67250" w:rsidRDefault="006477A6">
            <w:pPr>
              <w:pStyle w:val="TableParagraph"/>
              <w:spacing w:before="105"/>
              <w:ind w:left="647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6719" w:type="dxa"/>
            <w:gridSpan w:val="3"/>
            <w:vAlign w:val="center"/>
          </w:tcPr>
          <w:p w14:paraId="4DBA6166" w14:textId="77777777" w:rsidR="00F67250" w:rsidRPr="005F2A8A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7250" w14:paraId="27964FF5" w14:textId="77777777" w:rsidTr="00E70254">
        <w:trPr>
          <w:trHeight w:val="567"/>
        </w:trPr>
        <w:tc>
          <w:tcPr>
            <w:tcW w:w="2418" w:type="dxa"/>
            <w:gridSpan w:val="2"/>
          </w:tcPr>
          <w:p w14:paraId="23DF14E1" w14:textId="77777777" w:rsidR="00F67250" w:rsidRDefault="006477A6">
            <w:pPr>
              <w:pStyle w:val="TableParagraph"/>
              <w:spacing w:before="104"/>
              <w:ind w:left="647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719" w:type="dxa"/>
            <w:gridSpan w:val="3"/>
            <w:vAlign w:val="center"/>
          </w:tcPr>
          <w:p w14:paraId="4030B4D6" w14:textId="592BFA52" w:rsidR="00F67250" w:rsidRPr="005F2A8A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7250" w14:paraId="42546F30" w14:textId="77777777" w:rsidTr="00E70254">
        <w:trPr>
          <w:trHeight w:val="1092"/>
        </w:trPr>
        <w:tc>
          <w:tcPr>
            <w:tcW w:w="2418" w:type="dxa"/>
            <w:gridSpan w:val="2"/>
          </w:tcPr>
          <w:p w14:paraId="4C863827" w14:textId="77777777" w:rsidR="00F67250" w:rsidRDefault="006477A6">
            <w:pPr>
              <w:pStyle w:val="TableParagraph"/>
              <w:spacing w:before="4" w:line="242" w:lineRule="auto"/>
              <w:ind w:left="227" w:right="207"/>
              <w:jc w:val="center"/>
              <w:rPr>
                <w:sz w:val="28"/>
              </w:rPr>
            </w:pPr>
            <w:r>
              <w:rPr>
                <w:sz w:val="28"/>
              </w:rPr>
              <w:t>何时何地受何种省部级及以上奖</w:t>
            </w:r>
          </w:p>
          <w:p w14:paraId="54251B51" w14:textId="77777777" w:rsidR="00F67250" w:rsidRDefault="006477A6">
            <w:pPr>
              <w:pStyle w:val="TableParagraph"/>
              <w:spacing w:before="2" w:line="34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励</w:t>
            </w:r>
          </w:p>
        </w:tc>
        <w:tc>
          <w:tcPr>
            <w:tcW w:w="6719" w:type="dxa"/>
            <w:gridSpan w:val="3"/>
            <w:vAlign w:val="center"/>
          </w:tcPr>
          <w:p w14:paraId="2E95C287" w14:textId="77777777" w:rsidR="00F67250" w:rsidRPr="005F2A8A" w:rsidRDefault="00F67250" w:rsidP="005F2A8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F2A8A" w14:paraId="78D4B89C" w14:textId="77777777" w:rsidTr="00BA0780">
        <w:trPr>
          <w:trHeight w:val="6077"/>
        </w:trPr>
        <w:tc>
          <w:tcPr>
            <w:tcW w:w="883" w:type="dxa"/>
          </w:tcPr>
          <w:p w14:paraId="3C3A5C7B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25FA9E92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1AA2103F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5656061F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3D35A6CF" w14:textId="77777777" w:rsidR="005F2A8A" w:rsidRDefault="005F2A8A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14:paraId="4E4D1AFB" w14:textId="77777777" w:rsidR="005F2A8A" w:rsidRDefault="005F2A8A">
            <w:pPr>
              <w:pStyle w:val="TableParagraph"/>
              <w:spacing w:before="1" w:line="487" w:lineRule="auto"/>
              <w:ind w:left="299" w:right="280"/>
              <w:jc w:val="both"/>
              <w:rPr>
                <w:sz w:val="28"/>
              </w:rPr>
            </w:pPr>
            <w:r>
              <w:rPr>
                <w:sz w:val="28"/>
              </w:rPr>
              <w:t>主要贡献</w:t>
            </w:r>
          </w:p>
        </w:tc>
        <w:tc>
          <w:tcPr>
            <w:tcW w:w="8254" w:type="dxa"/>
            <w:gridSpan w:val="4"/>
          </w:tcPr>
          <w:p w14:paraId="31B0D326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67A12F32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2D9C7B90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5B792D8D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52D56B70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60879322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4C246B53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2C361F2D" w14:textId="77777777" w:rsidR="005F2A8A" w:rsidRDefault="005F2A8A">
            <w:pPr>
              <w:pStyle w:val="TableParagraph"/>
              <w:rPr>
                <w:rFonts w:ascii="黑体"/>
                <w:sz w:val="28"/>
              </w:rPr>
            </w:pPr>
          </w:p>
          <w:p w14:paraId="3356DAE3" w14:textId="77777777" w:rsidR="005F2A8A" w:rsidRDefault="005F2A8A">
            <w:pPr>
              <w:pStyle w:val="TableParagraph"/>
              <w:spacing w:before="3"/>
              <w:rPr>
                <w:rFonts w:ascii="黑体"/>
                <w:sz w:val="25"/>
              </w:rPr>
            </w:pPr>
          </w:p>
          <w:p w14:paraId="77FE9E4D" w14:textId="77777777" w:rsidR="005F2A8A" w:rsidRDefault="005F2A8A" w:rsidP="005F2A8A">
            <w:pPr>
              <w:pStyle w:val="TableParagraph"/>
              <w:spacing w:before="1"/>
              <w:ind w:left="190"/>
              <w:rPr>
                <w:sz w:val="28"/>
              </w:rPr>
            </w:pPr>
          </w:p>
          <w:p w14:paraId="29B3AF69" w14:textId="77777777" w:rsidR="005F2A8A" w:rsidRDefault="005F2A8A" w:rsidP="005F2A8A">
            <w:pPr>
              <w:pStyle w:val="TableParagraph"/>
              <w:spacing w:before="1"/>
              <w:ind w:left="190"/>
              <w:rPr>
                <w:sz w:val="28"/>
              </w:rPr>
            </w:pPr>
          </w:p>
          <w:p w14:paraId="28ACAC39" w14:textId="77777777" w:rsidR="005F2A8A" w:rsidRDefault="005F2A8A" w:rsidP="005F2A8A">
            <w:pPr>
              <w:pStyle w:val="TableParagraph"/>
              <w:spacing w:before="1"/>
              <w:ind w:left="190"/>
              <w:rPr>
                <w:sz w:val="28"/>
              </w:rPr>
            </w:pPr>
          </w:p>
          <w:p w14:paraId="5A2950BE" w14:textId="77777777" w:rsidR="005F2A8A" w:rsidRDefault="005F2A8A" w:rsidP="005F2A8A">
            <w:pPr>
              <w:pStyle w:val="TableParagraph"/>
              <w:spacing w:before="1"/>
              <w:ind w:left="190" w:firstLineChars="1000" w:firstLine="2800"/>
              <w:rPr>
                <w:sz w:val="28"/>
              </w:rPr>
            </w:pPr>
          </w:p>
          <w:p w14:paraId="43E5F68B" w14:textId="0357CB92" w:rsidR="005F2A8A" w:rsidRDefault="005F2A8A" w:rsidP="005F2A8A">
            <w:pPr>
              <w:pStyle w:val="TableParagraph"/>
              <w:spacing w:before="1"/>
              <w:ind w:left="190" w:firstLineChars="1000" w:firstLine="2800"/>
              <w:rPr>
                <w:rFonts w:ascii="黑体"/>
                <w:sz w:val="28"/>
              </w:rPr>
            </w:pPr>
            <w:r>
              <w:rPr>
                <w:sz w:val="28"/>
              </w:rPr>
              <w:t>本 人 签 名：</w:t>
            </w:r>
          </w:p>
          <w:p w14:paraId="2F1BA7CF" w14:textId="77777777" w:rsidR="005F2A8A" w:rsidRDefault="005F2A8A">
            <w:pPr>
              <w:pStyle w:val="TableParagraph"/>
              <w:rPr>
                <w:rFonts w:ascii="黑体"/>
                <w:sz w:val="26"/>
              </w:rPr>
            </w:pPr>
          </w:p>
          <w:p w14:paraId="49CDD798" w14:textId="57516A3D" w:rsidR="005F2A8A" w:rsidRDefault="005F2A8A" w:rsidP="005F2A8A">
            <w:pPr>
              <w:pStyle w:val="TableParagraph"/>
              <w:spacing w:before="1" w:line="342" w:lineRule="exact"/>
              <w:ind w:left="79" w:firstLineChars="1500" w:firstLine="420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日</w:t>
            </w:r>
          </w:p>
        </w:tc>
      </w:tr>
    </w:tbl>
    <w:p w14:paraId="13BB2313" w14:textId="77777777" w:rsidR="00F67250" w:rsidRDefault="00F67250">
      <w:pPr>
        <w:spacing w:line="342" w:lineRule="exact"/>
        <w:rPr>
          <w:sz w:val="28"/>
        </w:rPr>
        <w:sectPr w:rsidR="00F67250">
          <w:pgSz w:w="11910" w:h="16840"/>
          <w:pgMar w:top="1500" w:right="1100" w:bottom="280" w:left="700" w:header="720" w:footer="720" w:gutter="0"/>
          <w:cols w:space="720"/>
        </w:sectPr>
      </w:pPr>
    </w:p>
    <w:p w14:paraId="0D3D40AF" w14:textId="77777777" w:rsidR="00F67250" w:rsidRDefault="006477A6">
      <w:pPr>
        <w:spacing w:after="50" w:line="496" w:lineRule="exact"/>
        <w:ind w:left="573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lastRenderedPageBreak/>
        <w:t>完成人情况</w:t>
      </w:r>
    </w:p>
    <w:tbl>
      <w:tblPr>
        <w:tblW w:w="0" w:type="auto"/>
        <w:tblInd w:w="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47"/>
        <w:gridCol w:w="1283"/>
        <w:gridCol w:w="2868"/>
        <w:gridCol w:w="1639"/>
        <w:gridCol w:w="2416"/>
      </w:tblGrid>
      <w:tr w:rsidR="002A7CCC" w14:paraId="77918061" w14:textId="77777777" w:rsidTr="002A7CCC">
        <w:trPr>
          <w:trHeight w:val="728"/>
        </w:trPr>
        <w:tc>
          <w:tcPr>
            <w:tcW w:w="2213" w:type="dxa"/>
            <w:gridSpan w:val="3"/>
          </w:tcPr>
          <w:p w14:paraId="116FB5FB" w14:textId="77777777" w:rsidR="002A7CCC" w:rsidRDefault="002A7CCC" w:rsidP="002A7CCC">
            <w:pPr>
              <w:pStyle w:val="TableParagraph"/>
              <w:spacing w:before="3"/>
              <w:ind w:left="263"/>
              <w:rPr>
                <w:sz w:val="28"/>
              </w:rPr>
            </w:pPr>
            <w:r>
              <w:rPr>
                <w:sz w:val="28"/>
              </w:rPr>
              <w:t>第(2)完成人</w:t>
            </w:r>
          </w:p>
          <w:p w14:paraId="133B0D33" w14:textId="692B3431" w:rsidR="002A7CCC" w:rsidRDefault="002A7CCC" w:rsidP="002A7CCC">
            <w:pPr>
              <w:pStyle w:val="TableParagraph"/>
              <w:spacing w:before="3"/>
              <w:ind w:left="263" w:firstLineChars="100" w:firstLine="280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名</w:t>
            </w:r>
          </w:p>
        </w:tc>
        <w:tc>
          <w:tcPr>
            <w:tcW w:w="2868" w:type="dxa"/>
            <w:vAlign w:val="center"/>
          </w:tcPr>
          <w:p w14:paraId="5B76259B" w14:textId="072F13AE" w:rsidR="002A7CCC" w:rsidRDefault="002A7CCC" w:rsidP="002A7CCC">
            <w:pPr>
              <w:pStyle w:val="TableParagraph"/>
              <w:ind w:firstLineChars="200" w:firstLine="560"/>
              <w:rPr>
                <w:rFonts w:ascii="Times New Roman"/>
                <w:sz w:val="28"/>
              </w:rPr>
            </w:pPr>
          </w:p>
        </w:tc>
        <w:tc>
          <w:tcPr>
            <w:tcW w:w="1639" w:type="dxa"/>
            <w:vAlign w:val="center"/>
          </w:tcPr>
          <w:p w14:paraId="5E8DA178" w14:textId="77777777" w:rsidR="002A7CCC" w:rsidRDefault="002A7CCC">
            <w:pPr>
              <w:pStyle w:val="TableParagraph"/>
              <w:spacing w:before="186"/>
              <w:ind w:left="472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2416" w:type="dxa"/>
            <w:vAlign w:val="center"/>
          </w:tcPr>
          <w:p w14:paraId="7A786397" w14:textId="34129F4D" w:rsidR="002A7CCC" w:rsidRDefault="002A7CCC" w:rsidP="002A7CCC">
            <w:pPr>
              <w:pStyle w:val="TableParagraph"/>
              <w:ind w:firstLineChars="100" w:firstLine="280"/>
              <w:rPr>
                <w:rFonts w:ascii="Times New Roman"/>
                <w:sz w:val="28"/>
              </w:rPr>
            </w:pPr>
          </w:p>
        </w:tc>
      </w:tr>
      <w:tr w:rsidR="002A7CCC" w14:paraId="216FD700" w14:textId="77777777" w:rsidTr="002A7CCC">
        <w:trPr>
          <w:trHeight w:val="566"/>
        </w:trPr>
        <w:tc>
          <w:tcPr>
            <w:tcW w:w="2213" w:type="dxa"/>
            <w:gridSpan w:val="3"/>
          </w:tcPr>
          <w:p w14:paraId="23F6F211" w14:textId="77777777" w:rsidR="002A7CCC" w:rsidRDefault="002A7CCC">
            <w:pPr>
              <w:pStyle w:val="TableParagraph"/>
              <w:spacing w:before="105"/>
              <w:ind w:left="544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868" w:type="dxa"/>
            <w:vAlign w:val="center"/>
          </w:tcPr>
          <w:p w14:paraId="06C85D70" w14:textId="3CD4648A" w:rsidR="002A7CCC" w:rsidRDefault="002A7CCC" w:rsidP="002A7CCC">
            <w:pPr>
              <w:pStyle w:val="TableParagraph"/>
              <w:spacing w:before="105"/>
              <w:ind w:firstLineChars="200" w:firstLine="560"/>
              <w:rPr>
                <w:rFonts w:ascii="Times New Roman"/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A241F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月</w:t>
            </w:r>
          </w:p>
        </w:tc>
        <w:tc>
          <w:tcPr>
            <w:tcW w:w="1639" w:type="dxa"/>
            <w:vAlign w:val="center"/>
          </w:tcPr>
          <w:p w14:paraId="4FB55007" w14:textId="77777777" w:rsidR="002A7CCC" w:rsidRDefault="002A7CCC">
            <w:pPr>
              <w:pStyle w:val="TableParagraph"/>
              <w:spacing w:before="105"/>
              <w:ind w:left="261"/>
              <w:rPr>
                <w:sz w:val="28"/>
              </w:rPr>
            </w:pPr>
            <w:r>
              <w:rPr>
                <w:sz w:val="28"/>
              </w:rPr>
              <w:t>最后学历</w:t>
            </w:r>
          </w:p>
        </w:tc>
        <w:tc>
          <w:tcPr>
            <w:tcW w:w="2416" w:type="dxa"/>
            <w:vAlign w:val="center"/>
          </w:tcPr>
          <w:p w14:paraId="79CBFB2D" w14:textId="3B21D2E8" w:rsidR="002A7CCC" w:rsidRDefault="002A7CCC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F67250" w14:paraId="32A85B6E" w14:textId="77777777" w:rsidTr="002A7CCC">
        <w:trPr>
          <w:trHeight w:val="728"/>
        </w:trPr>
        <w:tc>
          <w:tcPr>
            <w:tcW w:w="2213" w:type="dxa"/>
            <w:gridSpan w:val="3"/>
          </w:tcPr>
          <w:p w14:paraId="5A97D2F8" w14:textId="77777777" w:rsidR="00F67250" w:rsidRDefault="006477A6">
            <w:pPr>
              <w:pStyle w:val="TableParagraph"/>
              <w:spacing w:before="3"/>
              <w:ind w:left="544"/>
              <w:rPr>
                <w:sz w:val="28"/>
              </w:rPr>
            </w:pPr>
            <w:r>
              <w:rPr>
                <w:spacing w:val="-2"/>
                <w:sz w:val="28"/>
              </w:rPr>
              <w:t>专业技术</w:t>
            </w:r>
          </w:p>
          <w:p w14:paraId="0D85683C" w14:textId="77777777" w:rsidR="00F67250" w:rsidRDefault="006477A6">
            <w:pPr>
              <w:pStyle w:val="TableParagraph"/>
              <w:tabs>
                <w:tab w:val="left" w:pos="1384"/>
              </w:tabs>
              <w:spacing w:before="6" w:line="340" w:lineRule="exact"/>
              <w:ind w:left="544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  <w:t>称</w:t>
            </w:r>
          </w:p>
        </w:tc>
        <w:tc>
          <w:tcPr>
            <w:tcW w:w="2868" w:type="dxa"/>
            <w:vAlign w:val="center"/>
          </w:tcPr>
          <w:p w14:paraId="51FC8E1A" w14:textId="1BA4E0C8" w:rsidR="00F67250" w:rsidRDefault="00F67250" w:rsidP="002A7CCC">
            <w:pPr>
              <w:pStyle w:val="TableParagraph"/>
              <w:ind w:firstLineChars="200" w:firstLine="560"/>
              <w:rPr>
                <w:rFonts w:ascii="Times New Roman"/>
                <w:sz w:val="28"/>
              </w:rPr>
            </w:pPr>
          </w:p>
        </w:tc>
        <w:tc>
          <w:tcPr>
            <w:tcW w:w="1639" w:type="dxa"/>
            <w:vAlign w:val="center"/>
          </w:tcPr>
          <w:p w14:paraId="60E46026" w14:textId="77777777" w:rsidR="00F67250" w:rsidRDefault="006477A6">
            <w:pPr>
              <w:pStyle w:val="TableParagraph"/>
              <w:spacing w:before="3"/>
              <w:ind w:left="261"/>
              <w:rPr>
                <w:sz w:val="28"/>
              </w:rPr>
            </w:pPr>
            <w:r>
              <w:rPr>
                <w:sz w:val="28"/>
              </w:rPr>
              <w:t>现 任 党</w:t>
            </w:r>
          </w:p>
          <w:p w14:paraId="34497071" w14:textId="77777777" w:rsidR="00F67250" w:rsidRDefault="006477A6">
            <w:pPr>
              <w:pStyle w:val="TableParagraph"/>
              <w:spacing w:before="6" w:line="340" w:lineRule="exact"/>
              <w:ind w:left="261"/>
              <w:rPr>
                <w:sz w:val="28"/>
              </w:rPr>
            </w:pPr>
            <w:r>
              <w:rPr>
                <w:sz w:val="28"/>
              </w:rPr>
              <w:t>政 职 务</w:t>
            </w:r>
          </w:p>
        </w:tc>
        <w:tc>
          <w:tcPr>
            <w:tcW w:w="2416" w:type="dxa"/>
            <w:vAlign w:val="center"/>
          </w:tcPr>
          <w:p w14:paraId="006B6257" w14:textId="1F500B9C" w:rsidR="002A7CCC" w:rsidRDefault="002A7CC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5AD1BF08" w14:textId="77777777" w:rsidTr="002A7CCC">
        <w:trPr>
          <w:trHeight w:val="727"/>
        </w:trPr>
        <w:tc>
          <w:tcPr>
            <w:tcW w:w="2213" w:type="dxa"/>
            <w:gridSpan w:val="3"/>
          </w:tcPr>
          <w:p w14:paraId="7FC84ACC" w14:textId="77777777" w:rsidR="00F67250" w:rsidRDefault="006477A6">
            <w:pPr>
              <w:pStyle w:val="TableParagraph"/>
              <w:spacing w:before="2" w:line="360" w:lineRule="atLeast"/>
              <w:ind w:left="544" w:right="525"/>
              <w:rPr>
                <w:sz w:val="28"/>
              </w:rPr>
            </w:pPr>
            <w:r>
              <w:rPr>
                <w:sz w:val="28"/>
              </w:rPr>
              <w:t>现从事工作及专长</w:t>
            </w:r>
          </w:p>
        </w:tc>
        <w:tc>
          <w:tcPr>
            <w:tcW w:w="6923" w:type="dxa"/>
            <w:gridSpan w:val="3"/>
            <w:vAlign w:val="center"/>
          </w:tcPr>
          <w:p w14:paraId="41EA7686" w14:textId="5CDA26ED" w:rsidR="00F67250" w:rsidRDefault="00F67250" w:rsidP="002A7CCC">
            <w:pPr>
              <w:pStyle w:val="TableParagraph"/>
              <w:ind w:firstLineChars="200" w:firstLine="560"/>
              <w:rPr>
                <w:rFonts w:ascii="Times New Roman"/>
                <w:sz w:val="28"/>
              </w:rPr>
            </w:pPr>
          </w:p>
        </w:tc>
      </w:tr>
      <w:tr w:rsidR="00F67250" w14:paraId="0004BDB4" w14:textId="77777777" w:rsidTr="002A7CCC">
        <w:trPr>
          <w:trHeight w:val="567"/>
        </w:trPr>
        <w:tc>
          <w:tcPr>
            <w:tcW w:w="2213" w:type="dxa"/>
            <w:gridSpan w:val="3"/>
          </w:tcPr>
          <w:p w14:paraId="3B9A7344" w14:textId="77777777" w:rsidR="00F67250" w:rsidRDefault="006477A6">
            <w:pPr>
              <w:pStyle w:val="TableParagraph"/>
              <w:spacing w:before="103"/>
              <w:ind w:left="544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6923" w:type="dxa"/>
            <w:gridSpan w:val="3"/>
            <w:vAlign w:val="center"/>
          </w:tcPr>
          <w:p w14:paraId="2F44DDFB" w14:textId="38144856" w:rsidR="00F67250" w:rsidRDefault="00F67250" w:rsidP="002A7CCC">
            <w:pPr>
              <w:pStyle w:val="TableParagraph"/>
              <w:ind w:firstLineChars="200" w:firstLine="560"/>
              <w:rPr>
                <w:rFonts w:ascii="Times New Roman"/>
                <w:sz w:val="28"/>
              </w:rPr>
            </w:pPr>
          </w:p>
        </w:tc>
      </w:tr>
      <w:tr w:rsidR="00F67250" w14:paraId="555A8E3B" w14:textId="77777777" w:rsidTr="002A7CCC">
        <w:trPr>
          <w:trHeight w:val="566"/>
        </w:trPr>
        <w:tc>
          <w:tcPr>
            <w:tcW w:w="2213" w:type="dxa"/>
            <w:gridSpan w:val="3"/>
          </w:tcPr>
          <w:p w14:paraId="50EE5BDC" w14:textId="77777777" w:rsidR="00F67250" w:rsidRDefault="006477A6">
            <w:pPr>
              <w:pStyle w:val="TableParagraph"/>
              <w:spacing w:before="104"/>
              <w:ind w:left="544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868" w:type="dxa"/>
            <w:vAlign w:val="center"/>
          </w:tcPr>
          <w:p w14:paraId="6346ECF9" w14:textId="7D27D6D7" w:rsidR="00F67250" w:rsidRDefault="00F67250" w:rsidP="002A7CCC">
            <w:pPr>
              <w:pStyle w:val="TableParagraph"/>
              <w:ind w:firstLineChars="100" w:firstLine="280"/>
              <w:rPr>
                <w:rFonts w:ascii="Times New Roman"/>
                <w:sz w:val="28"/>
              </w:rPr>
            </w:pPr>
          </w:p>
        </w:tc>
        <w:tc>
          <w:tcPr>
            <w:tcW w:w="1639" w:type="dxa"/>
            <w:vAlign w:val="center"/>
          </w:tcPr>
          <w:p w14:paraId="32FE034B" w14:textId="77777777" w:rsidR="00F67250" w:rsidRDefault="006477A6">
            <w:pPr>
              <w:pStyle w:val="TableParagraph"/>
              <w:spacing w:before="104"/>
              <w:ind w:left="261"/>
              <w:rPr>
                <w:sz w:val="28"/>
              </w:rPr>
            </w:pPr>
            <w:r>
              <w:rPr>
                <w:sz w:val="28"/>
              </w:rPr>
              <w:t>移动电话</w:t>
            </w:r>
          </w:p>
        </w:tc>
        <w:tc>
          <w:tcPr>
            <w:tcW w:w="2416" w:type="dxa"/>
            <w:vAlign w:val="center"/>
          </w:tcPr>
          <w:p w14:paraId="55D1313B" w14:textId="7C6A00DF" w:rsidR="00F67250" w:rsidRDefault="00F67250" w:rsidP="002A7CCC">
            <w:pPr>
              <w:pStyle w:val="TableParagraph"/>
              <w:ind w:firstLineChars="100" w:firstLine="280"/>
              <w:rPr>
                <w:rFonts w:ascii="Times New Roman"/>
                <w:sz w:val="28"/>
              </w:rPr>
            </w:pPr>
          </w:p>
        </w:tc>
      </w:tr>
      <w:tr w:rsidR="00F67250" w14:paraId="4DC91E28" w14:textId="77777777" w:rsidTr="002A7CCC">
        <w:trPr>
          <w:trHeight w:val="567"/>
        </w:trPr>
        <w:tc>
          <w:tcPr>
            <w:tcW w:w="2213" w:type="dxa"/>
            <w:gridSpan w:val="3"/>
          </w:tcPr>
          <w:p w14:paraId="0E0F598F" w14:textId="77777777" w:rsidR="00F67250" w:rsidRDefault="006477A6">
            <w:pPr>
              <w:pStyle w:val="TableParagraph"/>
              <w:spacing w:before="105"/>
              <w:ind w:left="544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6923" w:type="dxa"/>
            <w:gridSpan w:val="3"/>
            <w:vAlign w:val="center"/>
          </w:tcPr>
          <w:p w14:paraId="7DEB7A8B" w14:textId="09B05424" w:rsidR="00F67250" w:rsidRDefault="00F67250" w:rsidP="00756049">
            <w:pPr>
              <w:pStyle w:val="TableParagraph"/>
              <w:ind w:firstLineChars="150" w:firstLine="420"/>
              <w:rPr>
                <w:rFonts w:ascii="Times New Roman"/>
                <w:sz w:val="28"/>
              </w:rPr>
            </w:pPr>
          </w:p>
        </w:tc>
      </w:tr>
      <w:tr w:rsidR="00F67250" w14:paraId="412A87DF" w14:textId="77777777" w:rsidTr="002A7CCC">
        <w:trPr>
          <w:trHeight w:val="567"/>
        </w:trPr>
        <w:tc>
          <w:tcPr>
            <w:tcW w:w="2213" w:type="dxa"/>
            <w:gridSpan w:val="3"/>
          </w:tcPr>
          <w:p w14:paraId="3796C185" w14:textId="77777777" w:rsidR="00F67250" w:rsidRDefault="006477A6">
            <w:pPr>
              <w:pStyle w:val="TableParagraph"/>
              <w:spacing w:before="104"/>
              <w:ind w:left="544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923" w:type="dxa"/>
            <w:gridSpan w:val="3"/>
            <w:vAlign w:val="center"/>
          </w:tcPr>
          <w:p w14:paraId="2D8ACEC1" w14:textId="4C98968F" w:rsidR="00F67250" w:rsidRDefault="00F67250" w:rsidP="00756049">
            <w:pPr>
              <w:pStyle w:val="TableParagraph"/>
              <w:ind w:firstLineChars="100" w:firstLine="280"/>
              <w:rPr>
                <w:rFonts w:ascii="Times New Roman"/>
                <w:sz w:val="28"/>
              </w:rPr>
            </w:pPr>
          </w:p>
        </w:tc>
      </w:tr>
      <w:tr w:rsidR="00F67250" w14:paraId="60FB5602" w14:textId="77777777" w:rsidTr="002A7CCC">
        <w:trPr>
          <w:trHeight w:val="1092"/>
        </w:trPr>
        <w:tc>
          <w:tcPr>
            <w:tcW w:w="2213" w:type="dxa"/>
            <w:gridSpan w:val="3"/>
          </w:tcPr>
          <w:p w14:paraId="17AB53F9" w14:textId="77777777" w:rsidR="00F67250" w:rsidRDefault="006477A6">
            <w:pPr>
              <w:pStyle w:val="TableParagraph"/>
              <w:spacing w:before="4" w:line="242" w:lineRule="auto"/>
              <w:ind w:left="124" w:right="105"/>
              <w:jc w:val="center"/>
              <w:rPr>
                <w:sz w:val="28"/>
              </w:rPr>
            </w:pPr>
            <w:r>
              <w:rPr>
                <w:sz w:val="28"/>
              </w:rPr>
              <w:t>何时何地受何种省部级及以上奖</w:t>
            </w:r>
          </w:p>
          <w:p w14:paraId="22C148C2" w14:textId="77777777" w:rsidR="00F67250" w:rsidRDefault="006477A6">
            <w:pPr>
              <w:pStyle w:val="TableParagraph"/>
              <w:spacing w:before="2" w:line="34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励</w:t>
            </w:r>
          </w:p>
        </w:tc>
        <w:tc>
          <w:tcPr>
            <w:tcW w:w="6923" w:type="dxa"/>
            <w:gridSpan w:val="3"/>
            <w:vAlign w:val="center"/>
          </w:tcPr>
          <w:p w14:paraId="6C10F106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43EC" w14:paraId="325C96B0" w14:textId="77777777" w:rsidTr="00AE2F47">
        <w:trPr>
          <w:trHeight w:val="5995"/>
        </w:trPr>
        <w:tc>
          <w:tcPr>
            <w:tcW w:w="883" w:type="dxa"/>
          </w:tcPr>
          <w:p w14:paraId="251F7B0C" w14:textId="77777777" w:rsidR="004443EC" w:rsidRDefault="004443EC"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 w14:paraId="43C0398D" w14:textId="77777777" w:rsidR="004443EC" w:rsidRDefault="004443EC"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 w14:paraId="406CA6EC" w14:textId="77777777" w:rsidR="004443EC" w:rsidRDefault="004443EC">
            <w:pPr>
              <w:pStyle w:val="TableParagraph"/>
              <w:spacing w:before="16"/>
              <w:rPr>
                <w:rFonts w:ascii="Microsoft JhengHei"/>
                <w:b/>
                <w:sz w:val="37"/>
              </w:rPr>
            </w:pPr>
          </w:p>
          <w:p w14:paraId="234C7744" w14:textId="77777777" w:rsidR="004443EC" w:rsidRDefault="004443EC">
            <w:pPr>
              <w:pStyle w:val="TableParagraph"/>
              <w:spacing w:line="487" w:lineRule="auto"/>
              <w:ind w:left="299" w:right="280"/>
              <w:jc w:val="both"/>
              <w:rPr>
                <w:sz w:val="28"/>
              </w:rPr>
            </w:pPr>
            <w:r>
              <w:rPr>
                <w:sz w:val="28"/>
              </w:rPr>
              <w:t>主要贡献</w:t>
            </w:r>
          </w:p>
        </w:tc>
        <w:tc>
          <w:tcPr>
            <w:tcW w:w="47" w:type="dxa"/>
            <w:tcBorders>
              <w:right w:val="nil"/>
            </w:tcBorders>
          </w:tcPr>
          <w:p w14:paraId="478822C6" w14:textId="77777777" w:rsidR="004443EC" w:rsidRDefault="004443E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206" w:type="dxa"/>
            <w:gridSpan w:val="4"/>
            <w:tcBorders>
              <w:left w:val="nil"/>
            </w:tcBorders>
          </w:tcPr>
          <w:p w14:paraId="5252B0E0" w14:textId="77777777" w:rsidR="004443EC" w:rsidRDefault="004443EC" w:rsidP="004443EC">
            <w:pPr>
              <w:pStyle w:val="TableParagraph"/>
              <w:rPr>
                <w:rFonts w:ascii="黑体"/>
                <w:sz w:val="28"/>
              </w:rPr>
            </w:pPr>
          </w:p>
          <w:p w14:paraId="49586721" w14:textId="77777777" w:rsidR="004443EC" w:rsidRDefault="004443EC" w:rsidP="004443EC">
            <w:pPr>
              <w:pStyle w:val="TableParagraph"/>
              <w:rPr>
                <w:rFonts w:ascii="黑体"/>
                <w:sz w:val="28"/>
              </w:rPr>
            </w:pPr>
          </w:p>
          <w:p w14:paraId="5F792A17" w14:textId="77777777" w:rsidR="004443EC" w:rsidRDefault="004443EC" w:rsidP="004443EC">
            <w:pPr>
              <w:pStyle w:val="TableParagraph"/>
              <w:rPr>
                <w:rFonts w:ascii="黑体"/>
                <w:sz w:val="28"/>
              </w:rPr>
            </w:pPr>
          </w:p>
          <w:p w14:paraId="46508AAC" w14:textId="77777777" w:rsidR="004443EC" w:rsidRDefault="004443EC" w:rsidP="004443EC">
            <w:pPr>
              <w:pStyle w:val="TableParagraph"/>
              <w:rPr>
                <w:rFonts w:ascii="黑体"/>
                <w:sz w:val="28"/>
              </w:rPr>
            </w:pPr>
          </w:p>
          <w:p w14:paraId="1AE4CBEB" w14:textId="77777777" w:rsidR="004443EC" w:rsidRDefault="004443EC" w:rsidP="004443EC">
            <w:pPr>
              <w:pStyle w:val="TableParagraph"/>
              <w:rPr>
                <w:rFonts w:ascii="黑体"/>
                <w:sz w:val="28"/>
              </w:rPr>
            </w:pPr>
          </w:p>
          <w:p w14:paraId="566FAB45" w14:textId="77777777" w:rsidR="004443EC" w:rsidRDefault="004443EC" w:rsidP="004443EC">
            <w:pPr>
              <w:pStyle w:val="TableParagraph"/>
              <w:rPr>
                <w:rFonts w:ascii="黑体"/>
                <w:sz w:val="28"/>
              </w:rPr>
            </w:pPr>
          </w:p>
          <w:p w14:paraId="150A590D" w14:textId="77777777" w:rsidR="004443EC" w:rsidRDefault="004443EC" w:rsidP="004443EC">
            <w:pPr>
              <w:pStyle w:val="TableParagraph"/>
              <w:rPr>
                <w:rFonts w:ascii="黑体"/>
                <w:sz w:val="28"/>
              </w:rPr>
            </w:pPr>
          </w:p>
          <w:p w14:paraId="4906F92D" w14:textId="77777777" w:rsidR="004443EC" w:rsidRDefault="004443EC" w:rsidP="004443EC">
            <w:pPr>
              <w:pStyle w:val="TableParagraph"/>
              <w:rPr>
                <w:rFonts w:ascii="黑体"/>
                <w:sz w:val="28"/>
              </w:rPr>
            </w:pPr>
          </w:p>
          <w:p w14:paraId="2B9208B1" w14:textId="77777777" w:rsidR="004443EC" w:rsidRDefault="004443EC" w:rsidP="004443EC">
            <w:pPr>
              <w:pStyle w:val="TableParagraph"/>
              <w:spacing w:before="3"/>
              <w:rPr>
                <w:rFonts w:ascii="黑体"/>
                <w:sz w:val="25"/>
              </w:rPr>
            </w:pPr>
          </w:p>
          <w:p w14:paraId="1C6443DF" w14:textId="77777777" w:rsidR="004443EC" w:rsidRDefault="004443EC" w:rsidP="004443EC">
            <w:pPr>
              <w:pStyle w:val="TableParagraph"/>
              <w:spacing w:before="1"/>
              <w:ind w:left="190"/>
              <w:rPr>
                <w:sz w:val="28"/>
              </w:rPr>
            </w:pPr>
          </w:p>
          <w:p w14:paraId="4D8C861F" w14:textId="77777777" w:rsidR="004443EC" w:rsidRDefault="004443EC" w:rsidP="004443EC">
            <w:pPr>
              <w:pStyle w:val="TableParagraph"/>
              <w:spacing w:before="1"/>
              <w:ind w:left="190"/>
              <w:rPr>
                <w:sz w:val="28"/>
              </w:rPr>
            </w:pPr>
          </w:p>
          <w:p w14:paraId="23023160" w14:textId="77777777" w:rsidR="004443EC" w:rsidRDefault="004443EC" w:rsidP="004443EC">
            <w:pPr>
              <w:pStyle w:val="TableParagraph"/>
              <w:spacing w:before="1"/>
              <w:ind w:left="190"/>
              <w:rPr>
                <w:sz w:val="28"/>
              </w:rPr>
            </w:pPr>
          </w:p>
          <w:p w14:paraId="262CE8BF" w14:textId="77777777" w:rsidR="004443EC" w:rsidRDefault="004443EC" w:rsidP="004443EC">
            <w:pPr>
              <w:pStyle w:val="TableParagraph"/>
              <w:spacing w:before="1"/>
              <w:ind w:left="190" w:firstLineChars="1000" w:firstLine="2800"/>
              <w:rPr>
                <w:sz w:val="28"/>
              </w:rPr>
            </w:pPr>
          </w:p>
          <w:p w14:paraId="23E9BC0F" w14:textId="77777777" w:rsidR="004443EC" w:rsidRDefault="004443EC" w:rsidP="004443EC">
            <w:pPr>
              <w:pStyle w:val="TableParagraph"/>
              <w:spacing w:before="1"/>
              <w:ind w:left="190" w:firstLineChars="1000" w:firstLine="2800"/>
              <w:rPr>
                <w:rFonts w:ascii="黑体"/>
                <w:sz w:val="28"/>
              </w:rPr>
            </w:pPr>
            <w:r>
              <w:rPr>
                <w:sz w:val="28"/>
              </w:rPr>
              <w:t>本 人 签 名：</w:t>
            </w:r>
          </w:p>
          <w:p w14:paraId="58E048AA" w14:textId="77777777" w:rsidR="004443EC" w:rsidRDefault="004443EC" w:rsidP="004443EC">
            <w:pPr>
              <w:pStyle w:val="TableParagraph"/>
              <w:rPr>
                <w:rFonts w:ascii="黑体"/>
                <w:sz w:val="26"/>
              </w:rPr>
            </w:pPr>
          </w:p>
          <w:p w14:paraId="1CB04BE7" w14:textId="2F508AF5" w:rsidR="004443EC" w:rsidRDefault="004443EC" w:rsidP="004443EC">
            <w:pPr>
              <w:pStyle w:val="TableParagraph"/>
              <w:spacing w:line="341" w:lineRule="exact"/>
              <w:ind w:left="223" w:firstLineChars="1500" w:firstLine="420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日</w:t>
            </w:r>
          </w:p>
        </w:tc>
      </w:tr>
    </w:tbl>
    <w:p w14:paraId="250DB980" w14:textId="77777777" w:rsidR="00F67250" w:rsidRDefault="00F67250">
      <w:pPr>
        <w:spacing w:line="341" w:lineRule="exact"/>
        <w:rPr>
          <w:sz w:val="28"/>
        </w:rPr>
        <w:sectPr w:rsidR="00F67250">
          <w:pgSz w:w="11910" w:h="16840"/>
          <w:pgMar w:top="1500" w:right="1100" w:bottom="280" w:left="700" w:header="720" w:footer="720" w:gutter="0"/>
          <w:cols w:space="720"/>
        </w:sectPr>
      </w:pPr>
    </w:p>
    <w:p w14:paraId="32325882" w14:textId="0E7B7B12" w:rsidR="00F67250" w:rsidRDefault="00A241F7" w:rsidP="00DF76B5">
      <w:pPr>
        <w:pStyle w:val="a3"/>
        <w:spacing w:before="30"/>
        <w:ind w:left="939"/>
        <w:rPr>
          <w:rFonts w:ascii="黑体"/>
          <w:sz w:val="8"/>
        </w:rPr>
      </w:pPr>
      <w:r>
        <w:rPr>
          <w:rFonts w:ascii="黑体" w:eastAsia="黑体" w:hint="eastAsia"/>
        </w:rPr>
        <w:lastRenderedPageBreak/>
        <w:t>三</w:t>
      </w:r>
      <w:r w:rsidR="006477A6">
        <w:rPr>
          <w:rFonts w:ascii="黑体" w:eastAsia="黑体" w:hint="eastAsia"/>
        </w:rPr>
        <w:t>、单位意见</w:t>
      </w:r>
    </w:p>
    <w:tbl>
      <w:tblPr>
        <w:tblW w:w="0" w:type="auto"/>
        <w:tblInd w:w="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7982"/>
      </w:tblGrid>
      <w:tr w:rsidR="00F67250" w14:paraId="59CA688C" w14:textId="77777777" w:rsidTr="00DF76B5">
        <w:trPr>
          <w:trHeight w:val="5243"/>
        </w:trPr>
        <w:tc>
          <w:tcPr>
            <w:tcW w:w="1072" w:type="dxa"/>
          </w:tcPr>
          <w:p w14:paraId="507A36A9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7B8FDD83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5931EEE9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6BA75874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0DF944FE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78786321" w14:textId="77777777" w:rsidR="00F67250" w:rsidRDefault="00F67250">
            <w:pPr>
              <w:pStyle w:val="TableParagraph"/>
              <w:spacing w:before="2"/>
              <w:rPr>
                <w:rFonts w:ascii="黑体"/>
                <w:sz w:val="20"/>
              </w:rPr>
            </w:pPr>
          </w:p>
          <w:p w14:paraId="3D7FD4A9" w14:textId="77777777" w:rsidR="00F67250" w:rsidRDefault="006477A6">
            <w:pPr>
              <w:pStyle w:val="TableParagraph"/>
              <w:spacing w:line="487" w:lineRule="auto"/>
              <w:ind w:left="364" w:right="404"/>
              <w:jc w:val="both"/>
              <w:rPr>
                <w:sz w:val="28"/>
              </w:rPr>
            </w:pPr>
            <w:r>
              <w:rPr>
                <w:sz w:val="28"/>
              </w:rPr>
              <w:t>推荐意见</w:t>
            </w:r>
          </w:p>
        </w:tc>
        <w:tc>
          <w:tcPr>
            <w:tcW w:w="7982" w:type="dxa"/>
          </w:tcPr>
          <w:p w14:paraId="6C0E31FB" w14:textId="4E104DD8" w:rsidR="00F67250" w:rsidRDefault="006477A6">
            <w:pPr>
              <w:pStyle w:val="TableParagraph"/>
              <w:spacing w:before="3" w:line="242" w:lineRule="auto"/>
              <w:ind w:left="108" w:right="84"/>
              <w:rPr>
                <w:sz w:val="28"/>
              </w:rPr>
            </w:pPr>
            <w:r>
              <w:rPr>
                <w:sz w:val="28"/>
              </w:rPr>
              <w:t>（本栏由</w:t>
            </w:r>
            <w:r w:rsidR="00A241F7">
              <w:rPr>
                <w:rFonts w:hint="eastAsia"/>
                <w:sz w:val="28"/>
              </w:rPr>
              <w:t>学院</w:t>
            </w:r>
            <w:r>
              <w:rPr>
                <w:sz w:val="28"/>
              </w:rPr>
              <w:t>填写，根据成果创新性特点、水平和应用情况写明推荐理由和结论性意见）</w:t>
            </w:r>
          </w:p>
          <w:p w14:paraId="77A05B2C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5DD6A3E3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1B7F9B95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5718705A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5F9B22DB" w14:textId="77777777" w:rsidR="00F67250" w:rsidRDefault="00F67250">
            <w:pPr>
              <w:pStyle w:val="TableParagraph"/>
              <w:rPr>
                <w:rFonts w:ascii="黑体"/>
                <w:sz w:val="28"/>
              </w:rPr>
            </w:pPr>
          </w:p>
          <w:p w14:paraId="0CE84DB8" w14:textId="2EA18E6E" w:rsidR="005769D1" w:rsidRDefault="005769D1" w:rsidP="005769D1">
            <w:pPr>
              <w:pStyle w:val="TableParagraph"/>
              <w:tabs>
                <w:tab w:val="left" w:pos="6288"/>
                <w:tab w:val="left" w:pos="7128"/>
              </w:tabs>
              <w:spacing w:line="487" w:lineRule="auto"/>
              <w:ind w:right="550"/>
              <w:rPr>
                <w:sz w:val="28"/>
              </w:rPr>
            </w:pPr>
          </w:p>
          <w:p w14:paraId="06E1EAE8" w14:textId="23FD6AB3" w:rsidR="00DF76B5" w:rsidRDefault="00DF76B5" w:rsidP="005769D1">
            <w:pPr>
              <w:pStyle w:val="TableParagraph"/>
              <w:tabs>
                <w:tab w:val="left" w:pos="6288"/>
                <w:tab w:val="left" w:pos="7128"/>
              </w:tabs>
              <w:spacing w:line="487" w:lineRule="auto"/>
              <w:ind w:right="550"/>
              <w:rPr>
                <w:sz w:val="28"/>
              </w:rPr>
            </w:pPr>
          </w:p>
          <w:p w14:paraId="4BF31324" w14:textId="77777777" w:rsidR="00DF76B5" w:rsidRDefault="00DF76B5" w:rsidP="005769D1">
            <w:pPr>
              <w:pStyle w:val="TableParagraph"/>
              <w:tabs>
                <w:tab w:val="left" w:pos="6288"/>
                <w:tab w:val="left" w:pos="7128"/>
              </w:tabs>
              <w:spacing w:line="487" w:lineRule="auto"/>
              <w:ind w:right="550"/>
              <w:rPr>
                <w:sz w:val="28"/>
              </w:rPr>
            </w:pPr>
          </w:p>
          <w:p w14:paraId="0B3EE8BD" w14:textId="77777777" w:rsidR="005769D1" w:rsidRDefault="005769D1" w:rsidP="005769D1">
            <w:pPr>
              <w:pStyle w:val="TableParagraph"/>
              <w:tabs>
                <w:tab w:val="left" w:pos="6288"/>
                <w:tab w:val="left" w:pos="7128"/>
              </w:tabs>
              <w:spacing w:line="487" w:lineRule="auto"/>
              <w:ind w:right="550"/>
              <w:rPr>
                <w:sz w:val="28"/>
              </w:rPr>
            </w:pPr>
          </w:p>
          <w:p w14:paraId="6D332A44" w14:textId="7664A1EA" w:rsidR="005769D1" w:rsidRDefault="006477A6" w:rsidP="005769D1">
            <w:pPr>
              <w:pStyle w:val="TableParagraph"/>
              <w:tabs>
                <w:tab w:val="left" w:pos="6288"/>
                <w:tab w:val="left" w:pos="7128"/>
              </w:tabs>
              <w:spacing w:line="487" w:lineRule="auto"/>
              <w:ind w:right="550" w:firstLineChars="1150" w:firstLine="3220"/>
              <w:rPr>
                <w:sz w:val="28"/>
              </w:rPr>
            </w:pPr>
            <w:r>
              <w:rPr>
                <w:sz w:val="28"/>
              </w:rPr>
              <w:t>单位</w:t>
            </w:r>
            <w:r>
              <w:rPr>
                <w:spacing w:val="-3"/>
                <w:sz w:val="28"/>
              </w:rPr>
              <w:t>公</w:t>
            </w:r>
            <w:r>
              <w:rPr>
                <w:sz w:val="28"/>
              </w:rPr>
              <w:t>章</w:t>
            </w:r>
          </w:p>
          <w:p w14:paraId="44A3C507" w14:textId="26F52AD1" w:rsidR="00F67250" w:rsidRDefault="006477A6" w:rsidP="005769D1">
            <w:pPr>
              <w:pStyle w:val="TableParagraph"/>
              <w:tabs>
                <w:tab w:val="left" w:pos="6288"/>
                <w:tab w:val="left" w:pos="7128"/>
              </w:tabs>
              <w:spacing w:line="487" w:lineRule="auto"/>
              <w:ind w:right="550" w:firstLineChars="1150" w:firstLine="32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769D1">
              <w:rPr>
                <w:sz w:val="28"/>
              </w:rPr>
              <w:t xml:space="preserve">     </w:t>
            </w:r>
            <w:r>
              <w:rPr>
                <w:sz w:val="28"/>
              </w:rPr>
              <w:t>年</w:t>
            </w:r>
            <w:r w:rsidR="005769D1">
              <w:rPr>
                <w:rFonts w:hint="eastAsia"/>
                <w:sz w:val="28"/>
              </w:rPr>
              <w:t xml:space="preserve"> </w:t>
            </w:r>
            <w:r w:rsidR="005769D1"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 w:rsidR="005769D1">
              <w:rPr>
                <w:rFonts w:hint="eastAsia"/>
                <w:sz w:val="28"/>
              </w:rPr>
              <w:t xml:space="preserve"> </w:t>
            </w:r>
            <w:r w:rsidR="005769D1">
              <w:rPr>
                <w:sz w:val="28"/>
              </w:rPr>
              <w:t xml:space="preserve">  </w:t>
            </w:r>
            <w:r>
              <w:rPr>
                <w:spacing w:val="-17"/>
                <w:sz w:val="28"/>
              </w:rPr>
              <w:t>日</w:t>
            </w:r>
          </w:p>
        </w:tc>
      </w:tr>
    </w:tbl>
    <w:p w14:paraId="0197BC79" w14:textId="79898679" w:rsidR="00F67250" w:rsidRDefault="00A241F7">
      <w:pPr>
        <w:pStyle w:val="a3"/>
        <w:spacing w:before="30"/>
        <w:ind w:left="939"/>
        <w:rPr>
          <w:rFonts w:ascii="黑体" w:eastAsia="黑体"/>
        </w:rPr>
      </w:pPr>
      <w:r>
        <w:rPr>
          <w:rFonts w:ascii="黑体" w:eastAsia="黑体" w:hint="eastAsia"/>
        </w:rPr>
        <w:t>四</w:t>
      </w:r>
      <w:r w:rsidR="006477A6">
        <w:rPr>
          <w:rFonts w:ascii="黑体" w:eastAsia="黑体" w:hint="eastAsia"/>
        </w:rPr>
        <w:t>、评审意见</w:t>
      </w:r>
    </w:p>
    <w:p w14:paraId="3526185E" w14:textId="77777777" w:rsidR="00F67250" w:rsidRDefault="00F67250">
      <w:pPr>
        <w:pStyle w:val="a3"/>
        <w:spacing w:before="3"/>
        <w:rPr>
          <w:rFonts w:ascii="黑体"/>
          <w:sz w:val="8"/>
        </w:rPr>
      </w:pPr>
    </w:p>
    <w:tbl>
      <w:tblPr>
        <w:tblW w:w="0" w:type="auto"/>
        <w:tblInd w:w="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7982"/>
      </w:tblGrid>
      <w:tr w:rsidR="00DF76B5" w14:paraId="51DED3E2" w14:textId="77777777" w:rsidTr="00DF76B5">
        <w:trPr>
          <w:trHeight w:val="4818"/>
        </w:trPr>
        <w:tc>
          <w:tcPr>
            <w:tcW w:w="1072" w:type="dxa"/>
          </w:tcPr>
          <w:p w14:paraId="1181A0A6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34FCBEC2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5F2EEE61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267BF5E4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77025C99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30A75A16" w14:textId="77777777" w:rsidR="00DF76B5" w:rsidRDefault="00DF76B5">
            <w:pPr>
              <w:pStyle w:val="TableParagraph"/>
              <w:spacing w:before="7"/>
              <w:rPr>
                <w:rFonts w:ascii="黑体"/>
                <w:sz w:val="37"/>
              </w:rPr>
            </w:pPr>
          </w:p>
          <w:p w14:paraId="677B7C15" w14:textId="77777777" w:rsidR="00DF76B5" w:rsidRDefault="00DF76B5">
            <w:pPr>
              <w:pStyle w:val="TableParagraph"/>
              <w:spacing w:line="242" w:lineRule="auto"/>
              <w:ind w:left="364" w:right="404"/>
              <w:jc w:val="both"/>
              <w:rPr>
                <w:sz w:val="28"/>
              </w:rPr>
            </w:pPr>
            <w:r>
              <w:rPr>
                <w:sz w:val="28"/>
              </w:rPr>
              <w:t>评审组意见</w:t>
            </w:r>
          </w:p>
          <w:p w14:paraId="07540DA5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3E9C2884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07CB24ED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1F37C540" w14:textId="77777777" w:rsidR="00DF76B5" w:rsidRDefault="00DF76B5" w:rsidP="00A73EC9">
            <w:pPr>
              <w:pStyle w:val="TableParagraph"/>
              <w:spacing w:before="196" w:line="242" w:lineRule="auto"/>
              <w:ind w:left="364" w:right="373" w:firstLine="31"/>
              <w:jc w:val="both"/>
              <w:rPr>
                <w:sz w:val="28"/>
              </w:rPr>
            </w:pPr>
          </w:p>
        </w:tc>
        <w:tc>
          <w:tcPr>
            <w:tcW w:w="7982" w:type="dxa"/>
          </w:tcPr>
          <w:p w14:paraId="5075AC5A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4D61DC0D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5F42FEE8" w14:textId="31060C22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1EE04AE5" w14:textId="1DA5F3B5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0283294B" w14:textId="7CD3E11C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676FD839" w14:textId="47323C2C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6D3B33A1" w14:textId="1338AAEA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00019D91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1188E734" w14:textId="4C1A8025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2FB2E582" w14:textId="7D1B6C70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201BF814" w14:textId="77777777" w:rsidR="00DF76B5" w:rsidRDefault="00DF76B5">
            <w:pPr>
              <w:pStyle w:val="TableParagraph"/>
              <w:rPr>
                <w:rFonts w:ascii="黑体"/>
                <w:sz w:val="28"/>
              </w:rPr>
            </w:pPr>
          </w:p>
          <w:p w14:paraId="2839FAE6" w14:textId="77777777" w:rsidR="00DF76B5" w:rsidRDefault="00DF76B5">
            <w:pPr>
              <w:pStyle w:val="TableParagraph"/>
              <w:spacing w:before="6"/>
              <w:rPr>
                <w:rFonts w:ascii="黑体"/>
                <w:sz w:val="35"/>
              </w:rPr>
            </w:pPr>
          </w:p>
          <w:p w14:paraId="535B239E" w14:textId="2DCD8E25" w:rsidR="00DF76B5" w:rsidRDefault="00DF76B5">
            <w:pPr>
              <w:pStyle w:val="TableParagraph"/>
              <w:ind w:left="806"/>
              <w:rPr>
                <w:sz w:val="28"/>
              </w:rPr>
            </w:pPr>
            <w:r>
              <w:rPr>
                <w:rFonts w:hint="eastAsia"/>
                <w:sz w:val="28"/>
              </w:rPr>
              <w:t>中北大学研究生</w:t>
            </w:r>
            <w:r>
              <w:rPr>
                <w:sz w:val="28"/>
              </w:rPr>
              <w:t>教学成果奖评审组组长</w:t>
            </w:r>
          </w:p>
          <w:p w14:paraId="7B24E7D5" w14:textId="7B7E7BD1" w:rsidR="00DF76B5" w:rsidRDefault="00DF76B5" w:rsidP="00E07426">
            <w:pPr>
              <w:pStyle w:val="TableParagraph"/>
              <w:spacing w:before="241" w:line="400" w:lineRule="auto"/>
              <w:ind w:right="269" w:firstLineChars="1000" w:firstLine="2800"/>
              <w:rPr>
                <w:sz w:val="28"/>
              </w:rPr>
            </w:pPr>
            <w:r>
              <w:rPr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日</w:t>
            </w:r>
          </w:p>
        </w:tc>
      </w:tr>
    </w:tbl>
    <w:p w14:paraId="219FE621" w14:textId="77777777" w:rsidR="00F67250" w:rsidRDefault="00F67250">
      <w:pPr>
        <w:rPr>
          <w:sz w:val="28"/>
        </w:rPr>
        <w:sectPr w:rsidR="00F67250">
          <w:pgSz w:w="11910" w:h="16840"/>
          <w:pgMar w:top="1500" w:right="1100" w:bottom="280" w:left="700" w:header="720" w:footer="720" w:gutter="0"/>
          <w:cols w:space="720"/>
        </w:sectPr>
      </w:pPr>
    </w:p>
    <w:p w14:paraId="0E4C45AD" w14:textId="77777777" w:rsidR="00F67250" w:rsidRDefault="00F67250">
      <w:pPr>
        <w:pStyle w:val="a3"/>
        <w:spacing w:before="3"/>
        <w:rPr>
          <w:rFonts w:ascii="黑体"/>
          <w:sz w:val="12"/>
        </w:rPr>
      </w:pPr>
    </w:p>
    <w:p w14:paraId="1F19AE7A" w14:textId="2C72E303" w:rsidR="00F67250" w:rsidRDefault="006477A6">
      <w:pPr>
        <w:pStyle w:val="a3"/>
        <w:spacing w:before="55"/>
        <w:ind w:left="944"/>
        <w:rPr>
          <w:rFonts w:ascii="黑体" w:eastAsia="黑体"/>
        </w:rPr>
      </w:pPr>
      <w:r>
        <w:rPr>
          <w:rFonts w:ascii="黑体" w:eastAsia="黑体" w:hint="eastAsia"/>
        </w:rPr>
        <w:t>附</w:t>
      </w:r>
      <w:r w:rsidR="00C10F68">
        <w:rPr>
          <w:rFonts w:ascii="黑体" w:eastAsia="黑体" w:hint="eastAsia"/>
        </w:rPr>
        <w:t>件2</w:t>
      </w:r>
    </w:p>
    <w:p w14:paraId="374753BD" w14:textId="77777777" w:rsidR="00F67250" w:rsidRDefault="00F67250">
      <w:pPr>
        <w:pStyle w:val="a3"/>
        <w:rPr>
          <w:rFonts w:ascii="黑体"/>
          <w:sz w:val="20"/>
        </w:rPr>
      </w:pPr>
    </w:p>
    <w:p w14:paraId="46645632" w14:textId="77777777" w:rsidR="00F67250" w:rsidRDefault="00F67250">
      <w:pPr>
        <w:pStyle w:val="a3"/>
        <w:rPr>
          <w:rFonts w:ascii="黑体"/>
          <w:sz w:val="20"/>
        </w:rPr>
      </w:pPr>
    </w:p>
    <w:p w14:paraId="124BA285" w14:textId="77777777" w:rsidR="00F67250" w:rsidRDefault="00F67250">
      <w:pPr>
        <w:pStyle w:val="a3"/>
        <w:rPr>
          <w:rFonts w:ascii="黑体"/>
          <w:sz w:val="20"/>
        </w:rPr>
      </w:pPr>
    </w:p>
    <w:p w14:paraId="7AA6806F" w14:textId="77777777" w:rsidR="00F67250" w:rsidRDefault="00F67250">
      <w:pPr>
        <w:pStyle w:val="a3"/>
        <w:rPr>
          <w:rFonts w:ascii="黑体"/>
          <w:sz w:val="20"/>
        </w:rPr>
      </w:pPr>
    </w:p>
    <w:p w14:paraId="609A2466" w14:textId="77777777" w:rsidR="00F67250" w:rsidRDefault="00F67250">
      <w:pPr>
        <w:pStyle w:val="a3"/>
        <w:rPr>
          <w:rFonts w:ascii="黑体"/>
          <w:sz w:val="20"/>
        </w:rPr>
      </w:pPr>
    </w:p>
    <w:p w14:paraId="1473437C" w14:textId="77777777" w:rsidR="00F67250" w:rsidRDefault="00F67250">
      <w:pPr>
        <w:pStyle w:val="a3"/>
        <w:spacing w:before="9"/>
        <w:rPr>
          <w:rFonts w:ascii="黑体"/>
          <w:sz w:val="15"/>
        </w:rPr>
      </w:pPr>
    </w:p>
    <w:p w14:paraId="24F0AB23" w14:textId="77777777" w:rsidR="00F67250" w:rsidRDefault="006477A6">
      <w:pPr>
        <w:spacing w:line="691" w:lineRule="exact"/>
        <w:ind w:left="678"/>
        <w:jc w:val="center"/>
        <w:rPr>
          <w:rFonts w:ascii="方正大标宋简体" w:eastAsia="方正大标宋简体"/>
          <w:sz w:val="44"/>
        </w:rPr>
      </w:pPr>
      <w:r>
        <w:rPr>
          <w:rFonts w:ascii="方正大标宋简体" w:eastAsia="方正大标宋简体" w:hint="eastAsia"/>
          <w:sz w:val="44"/>
        </w:rPr>
        <w:t>山西省高等学校教学改革项目</w:t>
      </w:r>
    </w:p>
    <w:p w14:paraId="3FE2354E" w14:textId="77777777" w:rsidR="00F67250" w:rsidRDefault="006477A6">
      <w:pPr>
        <w:tabs>
          <w:tab w:val="left" w:pos="1662"/>
          <w:tab w:val="left" w:pos="2843"/>
          <w:tab w:val="left" w:pos="4024"/>
        </w:tabs>
        <w:spacing w:before="160"/>
        <w:ind w:left="484"/>
        <w:jc w:val="center"/>
        <w:rPr>
          <w:rFonts w:ascii="方正大标宋简体" w:eastAsia="方正大标宋简体"/>
          <w:sz w:val="52"/>
        </w:rPr>
      </w:pPr>
      <w:r>
        <w:rPr>
          <w:rFonts w:ascii="方正大标宋简体" w:eastAsia="方正大标宋简体" w:hint="eastAsia"/>
          <w:sz w:val="52"/>
        </w:rPr>
        <w:t>结</w:t>
      </w:r>
      <w:r>
        <w:rPr>
          <w:rFonts w:ascii="方正大标宋简体" w:eastAsia="方正大标宋简体" w:hint="eastAsia"/>
          <w:sz w:val="52"/>
        </w:rPr>
        <w:tab/>
        <w:t>题</w:t>
      </w:r>
      <w:r>
        <w:rPr>
          <w:rFonts w:ascii="方正大标宋简体" w:eastAsia="方正大标宋简体" w:hint="eastAsia"/>
          <w:sz w:val="52"/>
        </w:rPr>
        <w:tab/>
        <w:t>报</w:t>
      </w:r>
      <w:r>
        <w:rPr>
          <w:rFonts w:ascii="方正大标宋简体" w:eastAsia="方正大标宋简体" w:hint="eastAsia"/>
          <w:sz w:val="52"/>
        </w:rPr>
        <w:tab/>
        <w:t>告</w:t>
      </w:r>
    </w:p>
    <w:p w14:paraId="6423D823" w14:textId="77777777" w:rsidR="00F67250" w:rsidRDefault="00F67250">
      <w:pPr>
        <w:pStyle w:val="a3"/>
        <w:rPr>
          <w:rFonts w:ascii="方正大标宋简体"/>
          <w:sz w:val="52"/>
        </w:rPr>
      </w:pPr>
    </w:p>
    <w:p w14:paraId="4E2798A5" w14:textId="77777777" w:rsidR="00F67250" w:rsidRDefault="00F67250">
      <w:pPr>
        <w:pStyle w:val="a3"/>
        <w:rPr>
          <w:rFonts w:ascii="方正大标宋简体"/>
          <w:sz w:val="52"/>
        </w:rPr>
      </w:pPr>
    </w:p>
    <w:p w14:paraId="6017DB4A" w14:textId="77777777" w:rsidR="00F67250" w:rsidRDefault="00F67250">
      <w:pPr>
        <w:pStyle w:val="a3"/>
        <w:spacing w:before="2"/>
        <w:rPr>
          <w:rFonts w:ascii="方正大标宋简体"/>
          <w:sz w:val="35"/>
        </w:rPr>
      </w:pPr>
    </w:p>
    <w:p w14:paraId="0E448E90" w14:textId="77777777" w:rsidR="00F67250" w:rsidRDefault="006477A6">
      <w:pPr>
        <w:pStyle w:val="a3"/>
        <w:tabs>
          <w:tab w:val="left" w:pos="7000"/>
        </w:tabs>
        <w:ind w:left="231"/>
        <w:jc w:val="center"/>
        <w:rPr>
          <w:rFonts w:ascii="Times New Roman" w:eastAsia="Times New Roman"/>
        </w:rPr>
      </w:pPr>
      <w:r>
        <w:rPr>
          <w:rFonts w:ascii="宋体" w:eastAsia="宋体" w:hint="eastAsia"/>
        </w:rPr>
        <w:t>项</w:t>
      </w:r>
      <w:r>
        <w:rPr>
          <w:rFonts w:ascii="宋体" w:eastAsia="宋体" w:hint="eastAsia"/>
          <w:spacing w:val="-81"/>
        </w:rPr>
        <w:t xml:space="preserve"> </w:t>
      </w:r>
      <w:r>
        <w:rPr>
          <w:rFonts w:ascii="宋体" w:eastAsia="宋体" w:hint="eastAsia"/>
          <w:spacing w:val="79"/>
        </w:rPr>
        <w:t>目</w:t>
      </w:r>
      <w:r>
        <w:rPr>
          <w:rFonts w:ascii="宋体" w:eastAsia="宋体" w:hint="eastAsia"/>
        </w:rPr>
        <w:t>名</w:t>
      </w:r>
      <w:r>
        <w:rPr>
          <w:rFonts w:ascii="宋体" w:eastAsia="宋体" w:hint="eastAsia"/>
          <w:spacing w:val="-81"/>
        </w:rPr>
        <w:t xml:space="preserve"> </w:t>
      </w:r>
      <w:r>
        <w:rPr>
          <w:rFonts w:ascii="宋体" w:eastAsia="宋体" w:hint="eastAsia"/>
        </w:rPr>
        <w:t>称</w:t>
      </w:r>
      <w:r>
        <w:rPr>
          <w:rFonts w:ascii="宋体" w:eastAsia="宋体" w:hint="eastAsia"/>
          <w:spacing w:val="76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771DD445" w14:textId="77777777" w:rsidR="00F67250" w:rsidRDefault="00F67250">
      <w:pPr>
        <w:pStyle w:val="a3"/>
        <w:rPr>
          <w:rFonts w:ascii="Times New Roman"/>
          <w:sz w:val="20"/>
        </w:rPr>
      </w:pPr>
    </w:p>
    <w:p w14:paraId="4E65507A" w14:textId="77777777" w:rsidR="00F67250" w:rsidRDefault="00F67250">
      <w:pPr>
        <w:pStyle w:val="a3"/>
        <w:rPr>
          <w:rFonts w:ascii="Times New Roman"/>
          <w:sz w:val="20"/>
        </w:rPr>
      </w:pPr>
    </w:p>
    <w:p w14:paraId="1FCD4A70" w14:textId="77777777" w:rsidR="00F67250" w:rsidRDefault="00C531A0">
      <w:pPr>
        <w:pStyle w:val="a3"/>
        <w:spacing w:before="9"/>
        <w:rPr>
          <w:rFonts w:ascii="Times New Roman"/>
          <w:sz w:val="20"/>
        </w:rPr>
      </w:pPr>
      <w:r>
        <w:pict w14:anchorId="0C8E85A3">
          <v:line id="_x0000_s1040" style="position:absolute;z-index:-251640832;mso-wrap-distance-top:0;mso-wrap-distance-bottom:0;mso-position-horizontal-relative:page;mso-width-relative:page;mso-height-relative:page" from="212.1pt,14.3pt" to="452.1pt,14.3pt" strokeweight=".72pt">
            <w10:wrap type="topAndBottom" anchorx="page"/>
          </v:line>
        </w:pict>
      </w:r>
    </w:p>
    <w:p w14:paraId="21AD76AB" w14:textId="77777777" w:rsidR="00F67250" w:rsidRDefault="00F67250">
      <w:pPr>
        <w:pStyle w:val="a3"/>
        <w:rPr>
          <w:rFonts w:ascii="Times New Roman"/>
          <w:sz w:val="20"/>
        </w:rPr>
      </w:pPr>
    </w:p>
    <w:p w14:paraId="16AE38A5" w14:textId="77777777" w:rsidR="00F67250" w:rsidRDefault="00C531A0">
      <w:pPr>
        <w:pStyle w:val="a3"/>
        <w:spacing w:before="178" w:line="516" w:lineRule="auto"/>
        <w:ind w:left="1784" w:right="1540" w:firstLine="60"/>
        <w:rPr>
          <w:rFonts w:ascii="宋体" w:eastAsia="宋体"/>
        </w:rPr>
      </w:pPr>
      <w:r>
        <w:pict w14:anchorId="52A97822">
          <v:line id="_x0000_s1041" style="position:absolute;left:0;text-align:left;z-index:-251653120;mso-position-horizontal-relative:page;mso-width-relative:page;mso-height-relative:page" from="212.65pt,30.35pt" to="459.4pt,30.35pt">
            <w10:wrap anchorx="page"/>
          </v:line>
        </w:pict>
      </w:r>
      <w:r>
        <w:pict w14:anchorId="4A7299DA">
          <v:line id="_x0000_s1042" style="position:absolute;left:0;text-align:left;z-index:-251652096;mso-position-horizontal-relative:page;mso-width-relative:page;mso-height-relative:page" from="212.65pt,74.35pt" to="460.9pt,74.35pt">
            <w10:wrap anchorx="page"/>
          </v:line>
        </w:pict>
      </w:r>
      <w:r w:rsidR="006477A6">
        <w:rPr>
          <w:rFonts w:ascii="宋体" w:eastAsia="宋体" w:hint="eastAsia"/>
          <w:spacing w:val="-25"/>
        </w:rPr>
        <w:t xml:space="preserve">项 目类 型 </w:t>
      </w:r>
      <w:r w:rsidR="006477A6">
        <w:rPr>
          <w:rFonts w:ascii="宋体" w:eastAsia="宋体" w:hint="eastAsia"/>
        </w:rPr>
        <w:t>（</w:t>
      </w:r>
      <w:r w:rsidR="006477A6">
        <w:rPr>
          <w:rFonts w:ascii="宋体" w:eastAsia="宋体" w:hint="eastAsia"/>
          <w:spacing w:val="-49"/>
        </w:rPr>
        <w:t xml:space="preserve"> 重 点 </w:t>
      </w:r>
      <w:r w:rsidR="006477A6">
        <w:rPr>
          <w:rFonts w:ascii="宋体" w:eastAsia="宋体" w:hint="eastAsia"/>
        </w:rPr>
        <w:t>/</w:t>
      </w:r>
      <w:r w:rsidR="006477A6">
        <w:rPr>
          <w:rFonts w:ascii="宋体" w:eastAsia="宋体" w:hint="eastAsia"/>
          <w:spacing w:val="-32"/>
        </w:rPr>
        <w:t xml:space="preserve"> 一 般</w:t>
      </w:r>
      <w:r w:rsidR="006477A6">
        <w:rPr>
          <w:rFonts w:ascii="宋体" w:eastAsia="宋体" w:hint="eastAsia"/>
        </w:rPr>
        <w:t>/</w:t>
      </w:r>
      <w:r w:rsidR="006477A6">
        <w:rPr>
          <w:rFonts w:ascii="宋体" w:eastAsia="宋体" w:hint="eastAsia"/>
          <w:spacing w:val="-29"/>
        </w:rPr>
        <w:t xml:space="preserve"> 指 令性 课 题等 </w:t>
      </w:r>
      <w:r w:rsidR="006477A6">
        <w:rPr>
          <w:rFonts w:ascii="宋体" w:eastAsia="宋体" w:hint="eastAsia"/>
        </w:rPr>
        <w:t>） 项目主持人</w:t>
      </w:r>
    </w:p>
    <w:p w14:paraId="34BFC019" w14:textId="77777777" w:rsidR="00F67250" w:rsidRDefault="006477A6">
      <w:pPr>
        <w:pStyle w:val="a3"/>
        <w:tabs>
          <w:tab w:val="left" w:pos="8598"/>
        </w:tabs>
        <w:spacing w:before="17"/>
        <w:ind w:left="1784"/>
        <w:rPr>
          <w:rFonts w:ascii="Times New Roman" w:eastAsia="Times New Roman"/>
        </w:rPr>
      </w:pPr>
      <w:r>
        <w:rPr>
          <w:rFonts w:ascii="宋体" w:eastAsia="宋体" w:hint="eastAsia"/>
        </w:rPr>
        <w:t>所</w:t>
      </w:r>
      <w:r>
        <w:rPr>
          <w:rFonts w:ascii="宋体" w:eastAsia="宋体" w:hint="eastAsia"/>
          <w:spacing w:val="-81"/>
        </w:rPr>
        <w:t xml:space="preserve"> </w:t>
      </w:r>
      <w:r>
        <w:rPr>
          <w:rFonts w:ascii="宋体" w:eastAsia="宋体" w:hint="eastAsia"/>
          <w:spacing w:val="79"/>
        </w:rPr>
        <w:t>在</w:t>
      </w:r>
      <w:r>
        <w:rPr>
          <w:rFonts w:ascii="宋体" w:eastAsia="宋体" w:hint="eastAsia"/>
        </w:rPr>
        <w:t>学</w:t>
      </w:r>
      <w:r>
        <w:rPr>
          <w:rFonts w:ascii="宋体" w:eastAsia="宋体" w:hint="eastAsia"/>
          <w:spacing w:val="-81"/>
        </w:rPr>
        <w:t xml:space="preserve"> </w:t>
      </w:r>
      <w:r>
        <w:rPr>
          <w:rFonts w:ascii="宋体" w:eastAsia="宋体" w:hint="eastAsia"/>
        </w:rPr>
        <w:t>校</w:t>
      </w:r>
      <w:r>
        <w:rPr>
          <w:rFonts w:ascii="宋体" w:eastAsia="宋体" w:hint="eastAsia"/>
          <w:spacing w:val="76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B3954BA" w14:textId="77777777" w:rsidR="00F67250" w:rsidRDefault="00F67250">
      <w:pPr>
        <w:pStyle w:val="a3"/>
        <w:spacing w:before="8"/>
        <w:rPr>
          <w:rFonts w:ascii="Times New Roman"/>
          <w:sz w:val="30"/>
        </w:rPr>
      </w:pPr>
    </w:p>
    <w:p w14:paraId="21742EA7" w14:textId="77777777" w:rsidR="00F67250" w:rsidRDefault="00C531A0">
      <w:pPr>
        <w:pStyle w:val="a3"/>
        <w:spacing w:before="1"/>
        <w:ind w:left="1743"/>
        <w:rPr>
          <w:rFonts w:ascii="宋体" w:eastAsia="宋体"/>
        </w:rPr>
      </w:pPr>
      <w:r>
        <w:pict w14:anchorId="29851072">
          <v:line id="_x0000_s1043" style="position:absolute;left:0;text-align:left;z-index:-251639808;mso-wrap-distance-top:0;mso-wrap-distance-bottom:0;mso-position-horizontal-relative:page;mso-width-relative:page;mso-height-relative:page" from="211.9pt,24pt" to="460.9pt,24pt">
            <w10:wrap type="topAndBottom" anchorx="page"/>
          </v:line>
        </w:pict>
      </w:r>
      <w:r w:rsidR="006477A6">
        <w:rPr>
          <w:rFonts w:ascii="宋体" w:eastAsia="宋体" w:hint="eastAsia"/>
        </w:rPr>
        <w:t>起 止年 月</w:t>
      </w:r>
    </w:p>
    <w:p w14:paraId="012E704C" w14:textId="77777777" w:rsidR="00F67250" w:rsidRDefault="00F67250">
      <w:pPr>
        <w:pStyle w:val="a3"/>
        <w:rPr>
          <w:rFonts w:ascii="宋体"/>
        </w:rPr>
      </w:pPr>
    </w:p>
    <w:p w14:paraId="6D96CCDA" w14:textId="77777777" w:rsidR="00F67250" w:rsidRDefault="00F67250">
      <w:pPr>
        <w:pStyle w:val="a3"/>
        <w:rPr>
          <w:rFonts w:ascii="宋体"/>
        </w:rPr>
      </w:pPr>
    </w:p>
    <w:p w14:paraId="4D3DBEB5" w14:textId="77777777" w:rsidR="00F67250" w:rsidRDefault="00F67250">
      <w:pPr>
        <w:pStyle w:val="a3"/>
        <w:rPr>
          <w:rFonts w:ascii="宋体"/>
        </w:rPr>
      </w:pPr>
    </w:p>
    <w:p w14:paraId="54CA0057" w14:textId="77777777" w:rsidR="00F67250" w:rsidRDefault="00F67250">
      <w:pPr>
        <w:pStyle w:val="a3"/>
        <w:rPr>
          <w:rFonts w:ascii="宋体"/>
        </w:rPr>
      </w:pPr>
    </w:p>
    <w:p w14:paraId="647BFA98" w14:textId="77777777" w:rsidR="00F67250" w:rsidRDefault="00F67250">
      <w:pPr>
        <w:pStyle w:val="a3"/>
        <w:spacing w:before="1"/>
        <w:rPr>
          <w:rFonts w:ascii="宋体"/>
          <w:sz w:val="24"/>
        </w:rPr>
      </w:pPr>
    </w:p>
    <w:p w14:paraId="03499621" w14:textId="39EFA064" w:rsidR="00F67250" w:rsidRDefault="00F67250">
      <w:pPr>
        <w:ind w:left="680"/>
        <w:jc w:val="center"/>
        <w:rPr>
          <w:rFonts w:ascii="Microsoft JhengHei" w:eastAsia="Microsoft JhengHei"/>
          <w:b/>
          <w:sz w:val="32"/>
        </w:rPr>
      </w:pPr>
    </w:p>
    <w:p w14:paraId="39111B99" w14:textId="77777777" w:rsidR="00F67250" w:rsidRDefault="00F67250">
      <w:pPr>
        <w:jc w:val="center"/>
        <w:rPr>
          <w:rFonts w:ascii="Microsoft JhengHei" w:eastAsia="Microsoft JhengHei"/>
          <w:sz w:val="32"/>
        </w:rPr>
        <w:sectPr w:rsidR="00F67250">
          <w:pgSz w:w="11910" w:h="16840"/>
          <w:pgMar w:top="1580" w:right="1100" w:bottom="280" w:left="700" w:header="720" w:footer="720" w:gutter="0"/>
          <w:cols w:space="720"/>
        </w:sectPr>
      </w:pPr>
    </w:p>
    <w:p w14:paraId="605C8B7B" w14:textId="77777777" w:rsidR="00F67250" w:rsidRDefault="00F67250">
      <w:pPr>
        <w:pStyle w:val="a3"/>
        <w:spacing w:before="10"/>
        <w:rPr>
          <w:rFonts w:ascii="Microsoft JhengHei"/>
          <w:b/>
          <w:sz w:val="8"/>
        </w:rPr>
      </w:pPr>
    </w:p>
    <w:p w14:paraId="595FE8CA" w14:textId="77777777" w:rsidR="00F67250" w:rsidRDefault="006477A6">
      <w:pPr>
        <w:pStyle w:val="a3"/>
        <w:spacing w:before="54"/>
        <w:ind w:left="944"/>
        <w:rPr>
          <w:rFonts w:ascii="黑体" w:eastAsia="黑体"/>
        </w:rPr>
      </w:pPr>
      <w:r>
        <w:rPr>
          <w:rFonts w:ascii="黑体" w:eastAsia="黑体" w:hint="eastAsia"/>
        </w:rPr>
        <w:t>一、教学改革项目结题简表</w:t>
      </w:r>
    </w:p>
    <w:p w14:paraId="4F7277EE" w14:textId="77777777" w:rsidR="00F67250" w:rsidRDefault="00F67250">
      <w:pPr>
        <w:pStyle w:val="a3"/>
        <w:rPr>
          <w:rFonts w:ascii="黑体"/>
          <w:sz w:val="20"/>
        </w:rPr>
      </w:pPr>
    </w:p>
    <w:p w14:paraId="756FCA89" w14:textId="77777777" w:rsidR="00F67250" w:rsidRDefault="00F67250">
      <w:pPr>
        <w:pStyle w:val="a3"/>
        <w:spacing w:before="7" w:after="1"/>
        <w:rPr>
          <w:rFonts w:ascii="黑体"/>
          <w:sz w:val="12"/>
        </w:rPr>
      </w:pPr>
    </w:p>
    <w:tbl>
      <w:tblPr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71"/>
        <w:gridCol w:w="204"/>
        <w:gridCol w:w="735"/>
        <w:gridCol w:w="945"/>
        <w:gridCol w:w="840"/>
        <w:gridCol w:w="210"/>
        <w:gridCol w:w="1050"/>
        <w:gridCol w:w="1260"/>
        <w:gridCol w:w="83"/>
        <w:gridCol w:w="2128"/>
      </w:tblGrid>
      <w:tr w:rsidR="00F67250" w14:paraId="25FE1E85" w14:textId="77777777">
        <w:trPr>
          <w:trHeight w:val="680"/>
        </w:trPr>
        <w:tc>
          <w:tcPr>
            <w:tcW w:w="1677" w:type="dxa"/>
            <w:gridSpan w:val="3"/>
          </w:tcPr>
          <w:p w14:paraId="5CB9EB3F" w14:textId="77777777" w:rsidR="00F67250" w:rsidRDefault="006477A6">
            <w:pPr>
              <w:pStyle w:val="TableParagraph"/>
              <w:spacing w:before="133"/>
              <w:ind w:left="278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项目名称</w:t>
            </w:r>
          </w:p>
        </w:tc>
        <w:tc>
          <w:tcPr>
            <w:tcW w:w="7251" w:type="dxa"/>
            <w:gridSpan w:val="8"/>
          </w:tcPr>
          <w:p w14:paraId="6382A4EE" w14:textId="38E8E6E2" w:rsidR="00F67250" w:rsidRPr="00521184" w:rsidRDefault="00F67250" w:rsidP="005211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67250" w14:paraId="273C85F0" w14:textId="77777777">
        <w:trPr>
          <w:trHeight w:val="720"/>
        </w:trPr>
        <w:tc>
          <w:tcPr>
            <w:tcW w:w="1677" w:type="dxa"/>
            <w:gridSpan w:val="3"/>
          </w:tcPr>
          <w:p w14:paraId="20E5A8EA" w14:textId="77777777" w:rsidR="00F67250" w:rsidRDefault="006477A6">
            <w:pPr>
              <w:pStyle w:val="TableParagraph"/>
              <w:spacing w:before="153"/>
              <w:ind w:left="136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项目主持人</w:t>
            </w:r>
          </w:p>
        </w:tc>
        <w:tc>
          <w:tcPr>
            <w:tcW w:w="1680" w:type="dxa"/>
            <w:gridSpan w:val="2"/>
          </w:tcPr>
          <w:p w14:paraId="258DCF42" w14:textId="59EE4723" w:rsidR="00F67250" w:rsidRDefault="00F67250" w:rsidP="0052118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  <w:gridSpan w:val="2"/>
          </w:tcPr>
          <w:p w14:paraId="4C54DDEF" w14:textId="77777777" w:rsidR="00F67250" w:rsidRDefault="006477A6">
            <w:pPr>
              <w:pStyle w:val="TableParagraph"/>
              <w:spacing w:line="379" w:lineRule="exact"/>
              <w:ind w:left="146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</w:rPr>
              <w:t>专业技</w:t>
            </w:r>
          </w:p>
          <w:p w14:paraId="6ED2F42F" w14:textId="77777777" w:rsidR="00F67250" w:rsidRDefault="006477A6">
            <w:pPr>
              <w:pStyle w:val="TableParagraph"/>
              <w:spacing w:line="321" w:lineRule="exact"/>
              <w:ind w:left="146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</w:rPr>
              <w:t>术职务</w:t>
            </w:r>
          </w:p>
        </w:tc>
        <w:tc>
          <w:tcPr>
            <w:tcW w:w="1050" w:type="dxa"/>
          </w:tcPr>
          <w:p w14:paraId="2DEEB187" w14:textId="252BFE28" w:rsidR="00F67250" w:rsidRDefault="00F67250" w:rsidP="0052118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 w14:paraId="391D44A9" w14:textId="77777777" w:rsidR="00F67250" w:rsidRDefault="006477A6">
            <w:pPr>
              <w:pStyle w:val="TableParagraph"/>
              <w:spacing w:line="379" w:lineRule="exact"/>
              <w:ind w:left="189" w:right="181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所在单</w:t>
            </w:r>
          </w:p>
          <w:p w14:paraId="32DFDF36" w14:textId="77777777" w:rsidR="00F67250" w:rsidRDefault="006477A6">
            <w:pPr>
              <w:pStyle w:val="TableParagraph"/>
              <w:spacing w:line="321" w:lineRule="exact"/>
              <w:ind w:left="10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位</w:t>
            </w:r>
          </w:p>
        </w:tc>
        <w:tc>
          <w:tcPr>
            <w:tcW w:w="2211" w:type="dxa"/>
            <w:gridSpan w:val="2"/>
          </w:tcPr>
          <w:p w14:paraId="5182EFF6" w14:textId="23C20259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6F439DB7" w14:textId="77777777">
        <w:trPr>
          <w:trHeight w:val="486"/>
        </w:trPr>
        <w:tc>
          <w:tcPr>
            <w:tcW w:w="8928" w:type="dxa"/>
            <w:gridSpan w:val="11"/>
          </w:tcPr>
          <w:p w14:paraId="57EB0C4C" w14:textId="77777777" w:rsidR="00F67250" w:rsidRDefault="006477A6">
            <w:pPr>
              <w:pStyle w:val="TableParagraph"/>
              <w:spacing w:before="35" w:line="432" w:lineRule="exact"/>
              <w:ind w:left="3045" w:right="3033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项目主要研究人员名单</w:t>
            </w:r>
          </w:p>
        </w:tc>
      </w:tr>
      <w:tr w:rsidR="00F67250" w14:paraId="68806E40" w14:textId="77777777">
        <w:trPr>
          <w:trHeight w:val="720"/>
        </w:trPr>
        <w:tc>
          <w:tcPr>
            <w:tcW w:w="702" w:type="dxa"/>
          </w:tcPr>
          <w:p w14:paraId="10067B15" w14:textId="77777777" w:rsidR="00F67250" w:rsidRDefault="006477A6">
            <w:pPr>
              <w:pStyle w:val="TableParagraph"/>
              <w:spacing w:line="378" w:lineRule="exact"/>
              <w:ind w:left="225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序</w:t>
            </w:r>
          </w:p>
          <w:p w14:paraId="63AC8302" w14:textId="77777777" w:rsidR="00F67250" w:rsidRDefault="006477A6">
            <w:pPr>
              <w:pStyle w:val="TableParagraph"/>
              <w:spacing w:line="322" w:lineRule="exact"/>
              <w:ind w:left="225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号</w:t>
            </w:r>
          </w:p>
        </w:tc>
        <w:tc>
          <w:tcPr>
            <w:tcW w:w="1710" w:type="dxa"/>
            <w:gridSpan w:val="3"/>
          </w:tcPr>
          <w:p w14:paraId="6C2ACE46" w14:textId="77777777" w:rsidR="00F67250" w:rsidRDefault="006477A6">
            <w:pPr>
              <w:pStyle w:val="TableParagraph"/>
              <w:spacing w:before="152"/>
              <w:ind w:left="588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姓名</w:t>
            </w:r>
          </w:p>
        </w:tc>
        <w:tc>
          <w:tcPr>
            <w:tcW w:w="1785" w:type="dxa"/>
            <w:gridSpan w:val="2"/>
          </w:tcPr>
          <w:p w14:paraId="41383882" w14:textId="77777777" w:rsidR="00F67250" w:rsidRDefault="006477A6">
            <w:pPr>
              <w:pStyle w:val="TableParagraph"/>
              <w:spacing w:before="152"/>
              <w:ind w:left="592" w:right="582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职称</w:t>
            </w:r>
          </w:p>
        </w:tc>
        <w:tc>
          <w:tcPr>
            <w:tcW w:w="2603" w:type="dxa"/>
            <w:gridSpan w:val="4"/>
          </w:tcPr>
          <w:p w14:paraId="24DCAE6B" w14:textId="77777777" w:rsidR="00F67250" w:rsidRDefault="006477A6">
            <w:pPr>
              <w:pStyle w:val="TableParagraph"/>
              <w:spacing w:before="152"/>
              <w:ind w:left="1001" w:right="992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专业</w:t>
            </w:r>
          </w:p>
        </w:tc>
        <w:tc>
          <w:tcPr>
            <w:tcW w:w="2128" w:type="dxa"/>
          </w:tcPr>
          <w:p w14:paraId="411BF485" w14:textId="77777777" w:rsidR="00F67250" w:rsidRDefault="006477A6">
            <w:pPr>
              <w:pStyle w:val="TableParagraph"/>
              <w:spacing w:before="152"/>
              <w:ind w:left="363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承担的任务</w:t>
            </w:r>
          </w:p>
        </w:tc>
      </w:tr>
      <w:tr w:rsidR="00F67250" w14:paraId="3F4B1C7A" w14:textId="77777777">
        <w:trPr>
          <w:trHeight w:val="437"/>
        </w:trPr>
        <w:tc>
          <w:tcPr>
            <w:tcW w:w="702" w:type="dxa"/>
          </w:tcPr>
          <w:p w14:paraId="22128896" w14:textId="77777777" w:rsidR="00F67250" w:rsidRDefault="006477A6">
            <w:pPr>
              <w:pStyle w:val="TableParagraph"/>
              <w:spacing w:before="64"/>
              <w:ind w:right="25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710" w:type="dxa"/>
            <w:gridSpan w:val="3"/>
          </w:tcPr>
          <w:p w14:paraId="3C0E9538" w14:textId="22ACD55C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5" w:type="dxa"/>
            <w:gridSpan w:val="2"/>
          </w:tcPr>
          <w:p w14:paraId="167F5E10" w14:textId="64E0E48D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3" w:type="dxa"/>
            <w:gridSpan w:val="4"/>
          </w:tcPr>
          <w:p w14:paraId="2F4841B0" w14:textId="62DE342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14:paraId="020CC76C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151A01DA" w14:textId="77777777">
        <w:trPr>
          <w:trHeight w:val="470"/>
        </w:trPr>
        <w:tc>
          <w:tcPr>
            <w:tcW w:w="702" w:type="dxa"/>
          </w:tcPr>
          <w:p w14:paraId="3F904E89" w14:textId="77777777" w:rsidR="00F67250" w:rsidRDefault="006477A6">
            <w:pPr>
              <w:pStyle w:val="TableParagraph"/>
              <w:spacing w:before="82"/>
              <w:ind w:right="25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710" w:type="dxa"/>
            <w:gridSpan w:val="3"/>
          </w:tcPr>
          <w:p w14:paraId="1E21C2ED" w14:textId="206CAF41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5" w:type="dxa"/>
            <w:gridSpan w:val="2"/>
          </w:tcPr>
          <w:p w14:paraId="103FB9D2" w14:textId="5B81DF9F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3" w:type="dxa"/>
            <w:gridSpan w:val="4"/>
          </w:tcPr>
          <w:p w14:paraId="77C857D8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14:paraId="5BDF0043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5CBEEE0D" w14:textId="77777777">
        <w:trPr>
          <w:trHeight w:val="462"/>
        </w:trPr>
        <w:tc>
          <w:tcPr>
            <w:tcW w:w="702" w:type="dxa"/>
          </w:tcPr>
          <w:p w14:paraId="21C5D72C" w14:textId="77777777" w:rsidR="00F67250" w:rsidRDefault="006477A6">
            <w:pPr>
              <w:pStyle w:val="TableParagraph"/>
              <w:spacing w:before="77"/>
              <w:ind w:right="25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710" w:type="dxa"/>
            <w:gridSpan w:val="3"/>
          </w:tcPr>
          <w:p w14:paraId="3DDC77B2" w14:textId="0D7F75C2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5" w:type="dxa"/>
            <w:gridSpan w:val="2"/>
          </w:tcPr>
          <w:p w14:paraId="4DE8B0CB" w14:textId="048C17F3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3" w:type="dxa"/>
            <w:gridSpan w:val="4"/>
          </w:tcPr>
          <w:p w14:paraId="72D3405F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14:paraId="2D597A8B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4FA6CAF5" w14:textId="77777777">
        <w:trPr>
          <w:trHeight w:val="440"/>
        </w:trPr>
        <w:tc>
          <w:tcPr>
            <w:tcW w:w="702" w:type="dxa"/>
          </w:tcPr>
          <w:p w14:paraId="23BF5479" w14:textId="77777777" w:rsidR="00F67250" w:rsidRDefault="006477A6">
            <w:pPr>
              <w:pStyle w:val="TableParagraph"/>
              <w:spacing w:before="67"/>
              <w:ind w:right="25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710" w:type="dxa"/>
            <w:gridSpan w:val="3"/>
          </w:tcPr>
          <w:p w14:paraId="7E186112" w14:textId="2D0F4DC9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5" w:type="dxa"/>
            <w:gridSpan w:val="2"/>
          </w:tcPr>
          <w:p w14:paraId="0850FBCF" w14:textId="6DD55AF5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3" w:type="dxa"/>
            <w:gridSpan w:val="4"/>
          </w:tcPr>
          <w:p w14:paraId="25D8E8E0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14:paraId="0D6AA774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42E1CCFE" w14:textId="77777777">
        <w:trPr>
          <w:trHeight w:val="440"/>
        </w:trPr>
        <w:tc>
          <w:tcPr>
            <w:tcW w:w="702" w:type="dxa"/>
          </w:tcPr>
          <w:p w14:paraId="4CC4ED39" w14:textId="77777777" w:rsidR="00F67250" w:rsidRDefault="006477A6">
            <w:pPr>
              <w:pStyle w:val="TableParagraph"/>
              <w:spacing w:before="66"/>
              <w:ind w:right="25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710" w:type="dxa"/>
            <w:gridSpan w:val="3"/>
          </w:tcPr>
          <w:p w14:paraId="39CD83D7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5" w:type="dxa"/>
            <w:gridSpan w:val="2"/>
          </w:tcPr>
          <w:p w14:paraId="1C47AAAC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3" w:type="dxa"/>
            <w:gridSpan w:val="4"/>
          </w:tcPr>
          <w:p w14:paraId="046B3A9E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14:paraId="20B4605E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566C23BB" w14:textId="77777777">
        <w:trPr>
          <w:trHeight w:val="680"/>
        </w:trPr>
        <w:tc>
          <w:tcPr>
            <w:tcW w:w="1473" w:type="dxa"/>
            <w:gridSpan w:val="2"/>
            <w:vMerge w:val="restart"/>
          </w:tcPr>
          <w:p w14:paraId="6B81F3C1" w14:textId="77777777" w:rsidR="00F67250" w:rsidRDefault="00F67250">
            <w:pPr>
              <w:pStyle w:val="TableParagraph"/>
              <w:spacing w:before="5"/>
              <w:rPr>
                <w:rFonts w:ascii="黑体"/>
                <w:sz w:val="37"/>
              </w:rPr>
            </w:pPr>
          </w:p>
          <w:p w14:paraId="737117E4" w14:textId="77777777" w:rsidR="00F67250" w:rsidRDefault="006477A6">
            <w:pPr>
              <w:pStyle w:val="TableParagraph"/>
              <w:ind w:left="174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研究时间</w:t>
            </w:r>
          </w:p>
        </w:tc>
        <w:tc>
          <w:tcPr>
            <w:tcW w:w="2724" w:type="dxa"/>
            <w:gridSpan w:val="4"/>
          </w:tcPr>
          <w:p w14:paraId="54AE6B81" w14:textId="77777777" w:rsidR="00F67250" w:rsidRDefault="006477A6">
            <w:pPr>
              <w:pStyle w:val="TableParagraph"/>
              <w:spacing w:before="133"/>
              <w:ind w:left="804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立项年月</w:t>
            </w:r>
          </w:p>
        </w:tc>
        <w:tc>
          <w:tcPr>
            <w:tcW w:w="4731" w:type="dxa"/>
            <w:gridSpan w:val="5"/>
          </w:tcPr>
          <w:p w14:paraId="425F206F" w14:textId="40CDA10B" w:rsidR="00F67250" w:rsidRDefault="00835F01" w:rsidP="0081202D">
            <w:pPr>
              <w:pStyle w:val="TableParagraph"/>
              <w:spacing w:before="133"/>
              <w:ind w:firstLineChars="500" w:firstLine="1400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年</w:t>
            </w:r>
            <w:r w:rsidR="0081202D">
              <w:rPr>
                <w:rFonts w:ascii="方正仿宋简体" w:eastAsia="方正仿宋简体" w:hint="eastAsia"/>
                <w:sz w:val="28"/>
              </w:rPr>
              <w:t xml:space="preserve"> </w:t>
            </w:r>
            <w:r w:rsidR="0081202D">
              <w:rPr>
                <w:rFonts w:ascii="方正仿宋简体" w:eastAsia="方正仿宋简体"/>
                <w:sz w:val="28"/>
              </w:rPr>
              <w:t xml:space="preserve">     </w:t>
            </w:r>
            <w:r w:rsidR="006477A6">
              <w:rPr>
                <w:rFonts w:ascii="方正仿宋简体" w:eastAsia="方正仿宋简体" w:hint="eastAsia"/>
                <w:sz w:val="28"/>
              </w:rPr>
              <w:t>月</w:t>
            </w:r>
          </w:p>
        </w:tc>
      </w:tr>
      <w:tr w:rsidR="00F67250" w14:paraId="55A12B41" w14:textId="77777777">
        <w:trPr>
          <w:trHeight w:val="680"/>
        </w:trPr>
        <w:tc>
          <w:tcPr>
            <w:tcW w:w="1473" w:type="dxa"/>
            <w:gridSpan w:val="2"/>
            <w:vMerge/>
            <w:tcBorders>
              <w:top w:val="nil"/>
            </w:tcBorders>
          </w:tcPr>
          <w:p w14:paraId="0DA39BDF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4"/>
          </w:tcPr>
          <w:p w14:paraId="589F72CE" w14:textId="77777777" w:rsidR="00F67250" w:rsidRDefault="006477A6">
            <w:pPr>
              <w:pStyle w:val="TableParagraph"/>
              <w:spacing w:before="132"/>
              <w:ind w:left="804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完成年月</w:t>
            </w:r>
          </w:p>
        </w:tc>
        <w:tc>
          <w:tcPr>
            <w:tcW w:w="4731" w:type="dxa"/>
            <w:gridSpan w:val="5"/>
          </w:tcPr>
          <w:p w14:paraId="78043CE6" w14:textId="08EAAA60" w:rsidR="00F67250" w:rsidRDefault="006477A6" w:rsidP="0081202D">
            <w:pPr>
              <w:pStyle w:val="TableParagraph"/>
              <w:spacing w:before="132"/>
              <w:ind w:firstLineChars="500" w:firstLine="1400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年</w:t>
            </w:r>
            <w:r w:rsidR="0081202D">
              <w:rPr>
                <w:rFonts w:ascii="方正仿宋简体" w:eastAsia="方正仿宋简体" w:hint="eastAsia"/>
                <w:sz w:val="28"/>
              </w:rPr>
              <w:t xml:space="preserve"> </w:t>
            </w:r>
            <w:r w:rsidR="0081202D">
              <w:rPr>
                <w:rFonts w:ascii="方正仿宋简体" w:eastAsia="方正仿宋简体"/>
                <w:sz w:val="28"/>
              </w:rPr>
              <w:t xml:space="preserve">     </w:t>
            </w:r>
            <w:r>
              <w:rPr>
                <w:rFonts w:ascii="方正仿宋简体" w:eastAsia="方正仿宋简体" w:hint="eastAsia"/>
                <w:sz w:val="28"/>
              </w:rPr>
              <w:t>月</w:t>
            </w:r>
          </w:p>
        </w:tc>
      </w:tr>
      <w:tr w:rsidR="00F67250" w14:paraId="39AEAC16" w14:textId="77777777">
        <w:trPr>
          <w:trHeight w:val="1465"/>
        </w:trPr>
        <w:tc>
          <w:tcPr>
            <w:tcW w:w="702" w:type="dxa"/>
            <w:vMerge w:val="restart"/>
            <w:textDirection w:val="tbRl"/>
          </w:tcPr>
          <w:p w14:paraId="23054571" w14:textId="77777777" w:rsidR="00F67250" w:rsidRDefault="006477A6">
            <w:pPr>
              <w:pStyle w:val="TableParagraph"/>
              <w:spacing w:before="32"/>
              <w:ind w:left="1526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教学改革研究与实践成果</w:t>
            </w:r>
          </w:p>
        </w:tc>
        <w:tc>
          <w:tcPr>
            <w:tcW w:w="8226" w:type="dxa"/>
            <w:gridSpan w:val="10"/>
          </w:tcPr>
          <w:p w14:paraId="1C45B7F3" w14:textId="77777777" w:rsidR="00F67250" w:rsidRDefault="006477A6">
            <w:pPr>
              <w:pStyle w:val="TableParagraph"/>
              <w:spacing w:before="227" w:line="192" w:lineRule="auto"/>
              <w:ind w:left="77" w:right="96" w:firstLine="559"/>
              <w:jc w:val="both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pacing w:val="-10"/>
                <w:sz w:val="28"/>
              </w:rPr>
              <w:t>如教学大纲、培养方案、课程标准、评价体系、教材</w:t>
            </w:r>
            <w:r>
              <w:rPr>
                <w:rFonts w:ascii="方正仿宋简体" w:eastAsia="方正仿宋简体" w:hint="eastAsia"/>
                <w:sz w:val="28"/>
              </w:rPr>
              <w:t>（</w:t>
            </w:r>
            <w:r>
              <w:rPr>
                <w:rFonts w:ascii="方正仿宋简体" w:eastAsia="方正仿宋简体" w:hint="eastAsia"/>
                <w:spacing w:val="-2"/>
                <w:sz w:val="28"/>
              </w:rPr>
              <w:t>含音像教材</w:t>
            </w:r>
            <w:r>
              <w:rPr>
                <w:rFonts w:ascii="方正仿宋简体" w:eastAsia="方正仿宋简体" w:hint="eastAsia"/>
                <w:spacing w:val="-20"/>
                <w:sz w:val="28"/>
              </w:rPr>
              <w:t>）</w:t>
            </w:r>
            <w:r>
              <w:rPr>
                <w:rFonts w:ascii="方正仿宋简体" w:eastAsia="方正仿宋简体" w:hint="eastAsia"/>
                <w:spacing w:val="-9"/>
                <w:sz w:val="28"/>
              </w:rPr>
              <w:t>和教学软件课件、研究报告、论文著作等</w:t>
            </w:r>
            <w:r>
              <w:rPr>
                <w:rFonts w:ascii="方正仿宋简体" w:eastAsia="方正仿宋简体" w:hint="eastAsia"/>
                <w:spacing w:val="-3"/>
                <w:sz w:val="28"/>
              </w:rPr>
              <w:t>（可在以下栏目中分别详细列举</w:t>
            </w:r>
            <w:r>
              <w:rPr>
                <w:rFonts w:ascii="方正仿宋简体" w:eastAsia="方正仿宋简体" w:hint="eastAsia"/>
                <w:sz w:val="28"/>
              </w:rPr>
              <w:t>）</w:t>
            </w:r>
          </w:p>
        </w:tc>
      </w:tr>
      <w:tr w:rsidR="00F67250" w14:paraId="36109856" w14:textId="77777777">
        <w:trPr>
          <w:trHeight w:val="764"/>
        </w:trPr>
        <w:tc>
          <w:tcPr>
            <w:tcW w:w="702" w:type="dxa"/>
            <w:vMerge/>
            <w:tcBorders>
              <w:top w:val="nil"/>
            </w:tcBorders>
            <w:textDirection w:val="tbRl"/>
          </w:tcPr>
          <w:p w14:paraId="7D0C946A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14:paraId="66A6B133" w14:textId="77777777" w:rsidR="00F67250" w:rsidRDefault="006477A6">
            <w:pPr>
              <w:pStyle w:val="TableParagraph"/>
              <w:spacing w:before="229"/>
              <w:ind w:left="29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455" w:type="dxa"/>
            <w:gridSpan w:val="9"/>
          </w:tcPr>
          <w:p w14:paraId="23E8D3C3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55DA888C" w14:textId="77777777">
        <w:trPr>
          <w:trHeight w:val="760"/>
        </w:trPr>
        <w:tc>
          <w:tcPr>
            <w:tcW w:w="702" w:type="dxa"/>
            <w:vMerge/>
            <w:tcBorders>
              <w:top w:val="nil"/>
            </w:tcBorders>
            <w:textDirection w:val="tbRl"/>
          </w:tcPr>
          <w:p w14:paraId="35B0F36F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14:paraId="6077BB25" w14:textId="77777777" w:rsidR="00F67250" w:rsidRDefault="006477A6">
            <w:pPr>
              <w:pStyle w:val="TableParagraph"/>
              <w:spacing w:before="227"/>
              <w:ind w:left="29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455" w:type="dxa"/>
            <w:gridSpan w:val="9"/>
          </w:tcPr>
          <w:p w14:paraId="6C5361C4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57D5873A" w14:textId="77777777">
        <w:trPr>
          <w:trHeight w:val="770"/>
        </w:trPr>
        <w:tc>
          <w:tcPr>
            <w:tcW w:w="702" w:type="dxa"/>
            <w:vMerge/>
            <w:tcBorders>
              <w:top w:val="nil"/>
            </w:tcBorders>
            <w:textDirection w:val="tbRl"/>
          </w:tcPr>
          <w:p w14:paraId="3BB555E0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14:paraId="36AC453F" w14:textId="77777777" w:rsidR="00F67250" w:rsidRDefault="006477A6">
            <w:pPr>
              <w:pStyle w:val="TableParagraph"/>
              <w:spacing w:before="230"/>
              <w:ind w:left="29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455" w:type="dxa"/>
            <w:gridSpan w:val="9"/>
          </w:tcPr>
          <w:p w14:paraId="09E957AF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369C5B54" w14:textId="77777777">
        <w:trPr>
          <w:trHeight w:val="780"/>
        </w:trPr>
        <w:tc>
          <w:tcPr>
            <w:tcW w:w="702" w:type="dxa"/>
            <w:vMerge/>
            <w:tcBorders>
              <w:top w:val="nil"/>
            </w:tcBorders>
            <w:textDirection w:val="tbRl"/>
          </w:tcPr>
          <w:p w14:paraId="35B18DD1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14:paraId="779A6B48" w14:textId="77777777" w:rsidR="00F67250" w:rsidRDefault="006477A6">
            <w:pPr>
              <w:pStyle w:val="TableParagraph"/>
              <w:spacing w:before="236"/>
              <w:ind w:left="29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455" w:type="dxa"/>
            <w:gridSpan w:val="9"/>
          </w:tcPr>
          <w:p w14:paraId="7A12999F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33949479" w14:textId="77777777">
        <w:trPr>
          <w:trHeight w:val="754"/>
        </w:trPr>
        <w:tc>
          <w:tcPr>
            <w:tcW w:w="702" w:type="dxa"/>
            <w:vMerge/>
            <w:tcBorders>
              <w:top w:val="nil"/>
            </w:tcBorders>
            <w:textDirection w:val="tbRl"/>
          </w:tcPr>
          <w:p w14:paraId="27687504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14:paraId="6D5DE993" w14:textId="77777777" w:rsidR="00F67250" w:rsidRDefault="006477A6">
            <w:pPr>
              <w:pStyle w:val="TableParagraph"/>
              <w:spacing w:before="224"/>
              <w:ind w:left="29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455" w:type="dxa"/>
            <w:gridSpan w:val="9"/>
          </w:tcPr>
          <w:p w14:paraId="46D6A569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257D54DA" w14:textId="77777777">
        <w:trPr>
          <w:trHeight w:val="775"/>
        </w:trPr>
        <w:tc>
          <w:tcPr>
            <w:tcW w:w="702" w:type="dxa"/>
            <w:vMerge/>
            <w:tcBorders>
              <w:top w:val="nil"/>
            </w:tcBorders>
            <w:textDirection w:val="tbRl"/>
          </w:tcPr>
          <w:p w14:paraId="6610ABF0" w14:textId="77777777" w:rsidR="00F67250" w:rsidRDefault="00F67250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14:paraId="28A1090E" w14:textId="77777777" w:rsidR="00F67250" w:rsidRDefault="006477A6">
            <w:pPr>
              <w:pStyle w:val="TableParagraph"/>
              <w:spacing w:before="235"/>
              <w:ind w:left="29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455" w:type="dxa"/>
            <w:gridSpan w:val="9"/>
          </w:tcPr>
          <w:p w14:paraId="44E52305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42D0776" w14:textId="77777777" w:rsidR="00F67250" w:rsidRDefault="00F67250">
      <w:pPr>
        <w:pStyle w:val="a3"/>
        <w:rPr>
          <w:rFonts w:ascii="黑体"/>
          <w:sz w:val="20"/>
        </w:rPr>
      </w:pPr>
    </w:p>
    <w:p w14:paraId="5E8412A8" w14:textId="77777777" w:rsidR="00F67250" w:rsidRDefault="00F67250">
      <w:pPr>
        <w:pStyle w:val="a3"/>
        <w:spacing w:before="9"/>
        <w:rPr>
          <w:rFonts w:ascii="黑体"/>
          <w:sz w:val="20"/>
        </w:rPr>
      </w:pPr>
    </w:p>
    <w:p w14:paraId="0BCC9A3D" w14:textId="77777777" w:rsidR="00F67250" w:rsidRDefault="006477A6">
      <w:pPr>
        <w:spacing w:before="1"/>
        <w:ind w:left="68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2</w:t>
      </w:r>
    </w:p>
    <w:p w14:paraId="4345DC85" w14:textId="77777777" w:rsidR="00F67250" w:rsidRDefault="00F67250">
      <w:pPr>
        <w:jc w:val="center"/>
        <w:rPr>
          <w:rFonts w:ascii="Times New Roman"/>
          <w:sz w:val="18"/>
        </w:rPr>
        <w:sectPr w:rsidR="00F67250">
          <w:pgSz w:w="11910" w:h="16840"/>
          <w:pgMar w:top="1580" w:right="1100" w:bottom="280" w:left="700" w:header="720" w:footer="720" w:gutter="0"/>
          <w:cols w:space="720"/>
        </w:sectPr>
      </w:pPr>
    </w:p>
    <w:p w14:paraId="6A29A34B" w14:textId="77777777" w:rsidR="00F67250" w:rsidRDefault="00C531A0">
      <w:pPr>
        <w:pStyle w:val="a3"/>
        <w:spacing w:before="8"/>
        <w:rPr>
          <w:rFonts w:ascii="Times New Roman"/>
          <w:sz w:val="13"/>
        </w:rPr>
      </w:pPr>
      <w:r>
        <w:lastRenderedPageBreak/>
        <w:pict w14:anchorId="70D4AD7E">
          <v:shape id="_x0000_s1044" style="position:absolute;margin-left:76.55pt;margin-top:79.3pt;width:446.9pt;height:630.55pt;z-index:-251651072;mso-position-horizontal-relative:page;mso-position-vertical-relative:page;mso-width-relative:page;mso-height-relative:page" coordorigin="1531,1586" coordsize="8938,12611" o:spt="100" adj="0,,0" path="m1531,2646r8938,m1531,8875r8938,m1531,15252r8938,m1536,2641r,12606m10464,2641r,12606e" filled="f" strokeweight=".48pt">
            <v:stroke joinstyle="round"/>
            <v:formulas/>
            <v:path arrowok="t" o:connecttype="segments"/>
            <w10:wrap anchorx="page" anchory="page"/>
          </v:shape>
        </w:pict>
      </w:r>
    </w:p>
    <w:p w14:paraId="5A6A714D" w14:textId="77777777" w:rsidR="00F67250" w:rsidRDefault="006477A6">
      <w:pPr>
        <w:pStyle w:val="a3"/>
        <w:spacing w:before="54"/>
        <w:ind w:left="944"/>
        <w:rPr>
          <w:rFonts w:ascii="黑体" w:eastAsia="黑体"/>
        </w:rPr>
      </w:pPr>
      <w:r>
        <w:rPr>
          <w:rFonts w:ascii="黑体" w:eastAsia="黑体" w:hint="eastAsia"/>
        </w:rPr>
        <w:t>二、教学改革项目工作总结</w:t>
      </w:r>
    </w:p>
    <w:p w14:paraId="408976E2" w14:textId="77777777" w:rsidR="00F67250" w:rsidRDefault="00F67250">
      <w:pPr>
        <w:pStyle w:val="a3"/>
        <w:rPr>
          <w:rFonts w:ascii="黑体"/>
        </w:rPr>
      </w:pPr>
    </w:p>
    <w:p w14:paraId="74A282C2" w14:textId="77777777" w:rsidR="00F67250" w:rsidRDefault="00F67250">
      <w:pPr>
        <w:pStyle w:val="a3"/>
        <w:spacing w:before="4"/>
        <w:rPr>
          <w:rFonts w:ascii="黑体"/>
          <w:sz w:val="36"/>
        </w:rPr>
      </w:pPr>
    </w:p>
    <w:p w14:paraId="197F3155" w14:textId="77777777" w:rsidR="00F67250" w:rsidRDefault="006477A6">
      <w:pPr>
        <w:ind w:left="944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一、研究内容、研究方法及研究措施</w:t>
      </w:r>
    </w:p>
    <w:p w14:paraId="3F94503D" w14:textId="77777777" w:rsidR="00F67250" w:rsidRDefault="00F67250">
      <w:pPr>
        <w:pStyle w:val="a3"/>
        <w:rPr>
          <w:rFonts w:ascii="宋体"/>
          <w:sz w:val="28"/>
        </w:rPr>
      </w:pPr>
    </w:p>
    <w:p w14:paraId="37D6FD24" w14:textId="77777777" w:rsidR="00F67250" w:rsidRDefault="00F67250">
      <w:pPr>
        <w:pStyle w:val="a3"/>
        <w:rPr>
          <w:rFonts w:ascii="宋体"/>
          <w:sz w:val="28"/>
        </w:rPr>
      </w:pPr>
    </w:p>
    <w:p w14:paraId="4DBA24C5" w14:textId="77777777" w:rsidR="00F67250" w:rsidRDefault="00F67250">
      <w:pPr>
        <w:pStyle w:val="a3"/>
        <w:rPr>
          <w:rFonts w:ascii="宋体"/>
          <w:sz w:val="28"/>
        </w:rPr>
      </w:pPr>
    </w:p>
    <w:p w14:paraId="79217979" w14:textId="77777777" w:rsidR="00F67250" w:rsidRDefault="00F67250">
      <w:pPr>
        <w:pStyle w:val="a3"/>
        <w:rPr>
          <w:rFonts w:ascii="宋体"/>
          <w:sz w:val="28"/>
        </w:rPr>
      </w:pPr>
    </w:p>
    <w:p w14:paraId="143E03FB" w14:textId="77777777" w:rsidR="00F67250" w:rsidRDefault="00F67250">
      <w:pPr>
        <w:pStyle w:val="a3"/>
        <w:rPr>
          <w:rFonts w:ascii="宋体"/>
          <w:sz w:val="28"/>
        </w:rPr>
      </w:pPr>
    </w:p>
    <w:p w14:paraId="2A2B72C0" w14:textId="77777777" w:rsidR="00F67250" w:rsidRDefault="00F67250">
      <w:pPr>
        <w:pStyle w:val="a3"/>
        <w:rPr>
          <w:rFonts w:ascii="宋体"/>
          <w:sz w:val="28"/>
        </w:rPr>
      </w:pPr>
    </w:p>
    <w:p w14:paraId="5FDDFCED" w14:textId="77777777" w:rsidR="00F67250" w:rsidRDefault="00F67250">
      <w:pPr>
        <w:pStyle w:val="a3"/>
        <w:rPr>
          <w:rFonts w:ascii="宋体"/>
          <w:sz w:val="28"/>
        </w:rPr>
      </w:pPr>
    </w:p>
    <w:p w14:paraId="623CED62" w14:textId="77777777" w:rsidR="00F67250" w:rsidRDefault="00F67250">
      <w:pPr>
        <w:pStyle w:val="a3"/>
        <w:rPr>
          <w:rFonts w:ascii="宋体"/>
          <w:sz w:val="28"/>
        </w:rPr>
      </w:pPr>
    </w:p>
    <w:p w14:paraId="566BA7E9" w14:textId="77777777" w:rsidR="00F67250" w:rsidRDefault="00F67250">
      <w:pPr>
        <w:pStyle w:val="a3"/>
        <w:rPr>
          <w:rFonts w:ascii="宋体"/>
          <w:sz w:val="28"/>
        </w:rPr>
      </w:pPr>
    </w:p>
    <w:p w14:paraId="7B157147" w14:textId="77777777" w:rsidR="00F67250" w:rsidRDefault="00F67250">
      <w:pPr>
        <w:pStyle w:val="a3"/>
        <w:rPr>
          <w:rFonts w:ascii="宋体"/>
          <w:sz w:val="28"/>
        </w:rPr>
      </w:pPr>
    </w:p>
    <w:p w14:paraId="00A7B69E" w14:textId="77777777" w:rsidR="00F67250" w:rsidRDefault="00F67250">
      <w:pPr>
        <w:pStyle w:val="a3"/>
        <w:rPr>
          <w:rFonts w:ascii="宋体"/>
          <w:sz w:val="28"/>
        </w:rPr>
      </w:pPr>
    </w:p>
    <w:p w14:paraId="3D158EC2" w14:textId="77777777" w:rsidR="00F67250" w:rsidRDefault="00F67250">
      <w:pPr>
        <w:pStyle w:val="a3"/>
        <w:rPr>
          <w:rFonts w:ascii="宋体"/>
          <w:sz w:val="28"/>
        </w:rPr>
      </w:pPr>
    </w:p>
    <w:p w14:paraId="7F128DA1" w14:textId="77777777" w:rsidR="00F67250" w:rsidRDefault="00F67250">
      <w:pPr>
        <w:pStyle w:val="a3"/>
        <w:rPr>
          <w:rFonts w:ascii="宋体"/>
          <w:sz w:val="28"/>
        </w:rPr>
      </w:pPr>
    </w:p>
    <w:p w14:paraId="05D0470A" w14:textId="77777777" w:rsidR="00F67250" w:rsidRDefault="00F67250">
      <w:pPr>
        <w:pStyle w:val="a3"/>
        <w:rPr>
          <w:rFonts w:ascii="宋体"/>
          <w:sz w:val="28"/>
        </w:rPr>
      </w:pPr>
    </w:p>
    <w:p w14:paraId="2241ED54" w14:textId="77777777" w:rsidR="00F67250" w:rsidRDefault="00F67250">
      <w:pPr>
        <w:pStyle w:val="a3"/>
        <w:spacing w:before="12"/>
        <w:rPr>
          <w:rFonts w:ascii="宋体"/>
          <w:sz w:val="41"/>
        </w:rPr>
      </w:pPr>
    </w:p>
    <w:p w14:paraId="563A66D0" w14:textId="77777777" w:rsidR="00F67250" w:rsidRDefault="006477A6">
      <w:pPr>
        <w:ind w:left="944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二、研究成果</w:t>
      </w:r>
    </w:p>
    <w:p w14:paraId="1987155A" w14:textId="77777777" w:rsidR="00F67250" w:rsidRDefault="00F67250">
      <w:pPr>
        <w:pStyle w:val="a3"/>
        <w:rPr>
          <w:rFonts w:ascii="宋体"/>
          <w:sz w:val="20"/>
        </w:rPr>
      </w:pPr>
    </w:p>
    <w:p w14:paraId="6E4AE4BA" w14:textId="77777777" w:rsidR="00F67250" w:rsidRDefault="00F67250">
      <w:pPr>
        <w:pStyle w:val="a3"/>
        <w:rPr>
          <w:rFonts w:ascii="宋体"/>
          <w:sz w:val="20"/>
        </w:rPr>
      </w:pPr>
    </w:p>
    <w:p w14:paraId="4A3594E7" w14:textId="77777777" w:rsidR="00F67250" w:rsidRDefault="00F67250">
      <w:pPr>
        <w:pStyle w:val="a3"/>
        <w:rPr>
          <w:rFonts w:ascii="宋体"/>
          <w:sz w:val="20"/>
        </w:rPr>
      </w:pPr>
    </w:p>
    <w:p w14:paraId="049E39F6" w14:textId="77777777" w:rsidR="00F67250" w:rsidRDefault="00F67250">
      <w:pPr>
        <w:pStyle w:val="a3"/>
        <w:rPr>
          <w:rFonts w:ascii="宋体"/>
          <w:sz w:val="20"/>
        </w:rPr>
      </w:pPr>
    </w:p>
    <w:p w14:paraId="45225641" w14:textId="77777777" w:rsidR="00F67250" w:rsidRDefault="00F67250">
      <w:pPr>
        <w:pStyle w:val="a3"/>
        <w:rPr>
          <w:rFonts w:ascii="宋体"/>
          <w:sz w:val="20"/>
        </w:rPr>
      </w:pPr>
    </w:p>
    <w:p w14:paraId="5153C4D1" w14:textId="77777777" w:rsidR="00F67250" w:rsidRDefault="00F67250">
      <w:pPr>
        <w:pStyle w:val="a3"/>
        <w:rPr>
          <w:rFonts w:ascii="宋体"/>
          <w:sz w:val="20"/>
        </w:rPr>
      </w:pPr>
    </w:p>
    <w:p w14:paraId="15B27187" w14:textId="77777777" w:rsidR="00F67250" w:rsidRDefault="00F67250">
      <w:pPr>
        <w:pStyle w:val="a3"/>
        <w:rPr>
          <w:rFonts w:ascii="宋体"/>
          <w:sz w:val="20"/>
        </w:rPr>
      </w:pPr>
    </w:p>
    <w:p w14:paraId="79B9F539" w14:textId="77777777" w:rsidR="00F67250" w:rsidRDefault="00F67250">
      <w:pPr>
        <w:pStyle w:val="a3"/>
        <w:rPr>
          <w:rFonts w:ascii="宋体"/>
          <w:sz w:val="20"/>
        </w:rPr>
      </w:pPr>
    </w:p>
    <w:p w14:paraId="6E0179D9" w14:textId="77777777" w:rsidR="00F67250" w:rsidRDefault="00F67250">
      <w:pPr>
        <w:pStyle w:val="a3"/>
        <w:rPr>
          <w:rFonts w:ascii="宋体"/>
          <w:sz w:val="20"/>
        </w:rPr>
      </w:pPr>
    </w:p>
    <w:p w14:paraId="49AC7AA2" w14:textId="77777777" w:rsidR="00F67250" w:rsidRDefault="00F67250">
      <w:pPr>
        <w:pStyle w:val="a3"/>
        <w:rPr>
          <w:rFonts w:ascii="宋体"/>
          <w:sz w:val="20"/>
        </w:rPr>
      </w:pPr>
    </w:p>
    <w:p w14:paraId="78E97BFB" w14:textId="77777777" w:rsidR="00F67250" w:rsidRDefault="00F67250">
      <w:pPr>
        <w:pStyle w:val="a3"/>
        <w:rPr>
          <w:rFonts w:ascii="宋体"/>
          <w:sz w:val="20"/>
        </w:rPr>
      </w:pPr>
    </w:p>
    <w:p w14:paraId="304631F0" w14:textId="77777777" w:rsidR="00F67250" w:rsidRDefault="00F67250">
      <w:pPr>
        <w:pStyle w:val="a3"/>
        <w:rPr>
          <w:rFonts w:ascii="宋体"/>
          <w:sz w:val="20"/>
        </w:rPr>
      </w:pPr>
    </w:p>
    <w:p w14:paraId="0FF69171" w14:textId="77777777" w:rsidR="00F67250" w:rsidRDefault="00F67250">
      <w:pPr>
        <w:pStyle w:val="a3"/>
        <w:rPr>
          <w:rFonts w:ascii="宋体"/>
          <w:sz w:val="20"/>
        </w:rPr>
      </w:pPr>
    </w:p>
    <w:p w14:paraId="013659F2" w14:textId="77777777" w:rsidR="00F67250" w:rsidRDefault="00F67250">
      <w:pPr>
        <w:pStyle w:val="a3"/>
        <w:rPr>
          <w:rFonts w:ascii="宋体"/>
          <w:sz w:val="20"/>
        </w:rPr>
      </w:pPr>
    </w:p>
    <w:p w14:paraId="1D254DBE" w14:textId="77777777" w:rsidR="00F67250" w:rsidRDefault="00F67250">
      <w:pPr>
        <w:pStyle w:val="a3"/>
        <w:rPr>
          <w:rFonts w:ascii="宋体"/>
          <w:sz w:val="20"/>
        </w:rPr>
      </w:pPr>
    </w:p>
    <w:p w14:paraId="3B2427AD" w14:textId="77777777" w:rsidR="00F67250" w:rsidRDefault="00F67250">
      <w:pPr>
        <w:pStyle w:val="a3"/>
        <w:rPr>
          <w:rFonts w:ascii="宋体"/>
          <w:sz w:val="20"/>
        </w:rPr>
      </w:pPr>
    </w:p>
    <w:p w14:paraId="7512D8EC" w14:textId="77777777" w:rsidR="00F67250" w:rsidRDefault="00F67250">
      <w:pPr>
        <w:pStyle w:val="a3"/>
        <w:rPr>
          <w:rFonts w:ascii="宋体"/>
          <w:sz w:val="20"/>
        </w:rPr>
      </w:pPr>
    </w:p>
    <w:p w14:paraId="6F18B963" w14:textId="77777777" w:rsidR="00F67250" w:rsidRDefault="00F67250">
      <w:pPr>
        <w:pStyle w:val="a3"/>
        <w:rPr>
          <w:rFonts w:ascii="宋体"/>
          <w:sz w:val="20"/>
        </w:rPr>
      </w:pPr>
    </w:p>
    <w:p w14:paraId="228CFB49" w14:textId="77777777" w:rsidR="00F67250" w:rsidRDefault="00F67250">
      <w:pPr>
        <w:pStyle w:val="a3"/>
        <w:rPr>
          <w:rFonts w:ascii="宋体"/>
          <w:sz w:val="20"/>
        </w:rPr>
      </w:pPr>
    </w:p>
    <w:p w14:paraId="1590DDCA" w14:textId="77777777" w:rsidR="00F67250" w:rsidRDefault="00F67250">
      <w:pPr>
        <w:pStyle w:val="a3"/>
        <w:rPr>
          <w:rFonts w:ascii="宋体"/>
          <w:sz w:val="20"/>
        </w:rPr>
      </w:pPr>
    </w:p>
    <w:p w14:paraId="71993FAF" w14:textId="77777777" w:rsidR="00F67250" w:rsidRDefault="00F67250">
      <w:pPr>
        <w:pStyle w:val="a3"/>
        <w:rPr>
          <w:rFonts w:ascii="宋体"/>
          <w:sz w:val="20"/>
        </w:rPr>
      </w:pPr>
    </w:p>
    <w:p w14:paraId="1F2D0A59" w14:textId="77777777" w:rsidR="00F67250" w:rsidRDefault="00F67250">
      <w:pPr>
        <w:pStyle w:val="a3"/>
        <w:rPr>
          <w:rFonts w:ascii="宋体"/>
          <w:sz w:val="20"/>
        </w:rPr>
      </w:pPr>
    </w:p>
    <w:p w14:paraId="1DF2AFDB" w14:textId="77777777" w:rsidR="00F67250" w:rsidRDefault="00F67250">
      <w:pPr>
        <w:pStyle w:val="a3"/>
        <w:rPr>
          <w:rFonts w:ascii="宋体"/>
          <w:sz w:val="20"/>
        </w:rPr>
      </w:pPr>
    </w:p>
    <w:p w14:paraId="02512EE4" w14:textId="77777777" w:rsidR="00F67250" w:rsidRDefault="00F67250">
      <w:pPr>
        <w:pStyle w:val="a3"/>
        <w:spacing w:before="9"/>
        <w:rPr>
          <w:rFonts w:ascii="宋体"/>
          <w:sz w:val="21"/>
        </w:rPr>
      </w:pPr>
    </w:p>
    <w:p w14:paraId="7F809B7E" w14:textId="77777777" w:rsidR="00F67250" w:rsidRDefault="006477A6">
      <w:pPr>
        <w:spacing w:before="93"/>
        <w:ind w:left="68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3</w:t>
      </w:r>
    </w:p>
    <w:p w14:paraId="03DA3999" w14:textId="77777777" w:rsidR="00F67250" w:rsidRDefault="00F67250">
      <w:pPr>
        <w:jc w:val="center"/>
        <w:rPr>
          <w:rFonts w:ascii="Times New Roman"/>
          <w:sz w:val="18"/>
        </w:rPr>
        <w:sectPr w:rsidR="00F67250">
          <w:pgSz w:w="11910" w:h="16840"/>
          <w:pgMar w:top="1580" w:right="1100" w:bottom="280" w:left="700" w:header="720" w:footer="720" w:gutter="0"/>
          <w:cols w:space="720"/>
        </w:sectPr>
      </w:pPr>
    </w:p>
    <w:p w14:paraId="65E060B2" w14:textId="77777777" w:rsidR="00F67250" w:rsidRDefault="00F67250">
      <w:pPr>
        <w:pStyle w:val="a3"/>
        <w:rPr>
          <w:rFonts w:ascii="Times New Roman"/>
          <w:sz w:val="20"/>
        </w:rPr>
      </w:pPr>
    </w:p>
    <w:p w14:paraId="6BEA7CC1" w14:textId="77777777" w:rsidR="00F67250" w:rsidRDefault="00F67250">
      <w:pPr>
        <w:pStyle w:val="a3"/>
        <w:rPr>
          <w:rFonts w:ascii="Times New Roman"/>
          <w:sz w:val="20"/>
        </w:rPr>
      </w:pPr>
    </w:p>
    <w:p w14:paraId="1DC0EE21" w14:textId="77777777" w:rsidR="00F67250" w:rsidRDefault="00F67250">
      <w:pPr>
        <w:pStyle w:val="a3"/>
        <w:spacing w:before="7"/>
        <w:rPr>
          <w:rFonts w:ascii="Times New Roman"/>
          <w:sz w:val="26"/>
        </w:rPr>
      </w:pPr>
    </w:p>
    <w:p w14:paraId="0D7C1EC4" w14:textId="77777777" w:rsidR="00F67250" w:rsidRDefault="00C531A0">
      <w:pPr>
        <w:spacing w:before="62"/>
        <w:ind w:left="944"/>
        <w:rPr>
          <w:rFonts w:ascii="宋体" w:eastAsia="宋体"/>
          <w:sz w:val="28"/>
        </w:rPr>
      </w:pPr>
      <w:r>
        <w:pict w14:anchorId="2A10B0F0">
          <v:shape id="_x0000_s1045" style="position:absolute;left:0;text-align:left;margin-left:76.55pt;margin-top:-13.85pt;width:452.15pt;height:639.05pt;z-index:-251650048;mso-position-horizontal-relative:page;mso-width-relative:page;mso-height-relative:page" coordorigin="1531,-278" coordsize="9043,12781" o:spt="100" adj="0,,0" path="m1531,-388r9043,m1531,12388r9043,m1536,-393r,12776m10569,-393r,12776e" filled="f" strokeweight=".48pt">
            <v:stroke joinstyle="round"/>
            <v:formulas/>
            <v:path arrowok="t" o:connecttype="segments"/>
            <w10:wrap anchorx="page"/>
          </v:shape>
        </w:pict>
      </w:r>
      <w:r w:rsidR="006477A6">
        <w:rPr>
          <w:rFonts w:ascii="宋体" w:eastAsia="宋体" w:hint="eastAsia"/>
          <w:sz w:val="28"/>
        </w:rPr>
        <w:t>三、研究成果的创新点和应用情况</w:t>
      </w:r>
    </w:p>
    <w:p w14:paraId="6DB4F036" w14:textId="77777777" w:rsidR="00F67250" w:rsidRDefault="00F67250">
      <w:pPr>
        <w:pStyle w:val="a3"/>
        <w:rPr>
          <w:rFonts w:ascii="宋体"/>
          <w:sz w:val="20"/>
        </w:rPr>
      </w:pPr>
    </w:p>
    <w:p w14:paraId="51702B7F" w14:textId="77777777" w:rsidR="00F67250" w:rsidRDefault="00F67250">
      <w:pPr>
        <w:pStyle w:val="a3"/>
        <w:rPr>
          <w:rFonts w:ascii="宋体"/>
          <w:sz w:val="20"/>
        </w:rPr>
      </w:pPr>
    </w:p>
    <w:p w14:paraId="574185EB" w14:textId="77777777" w:rsidR="00F67250" w:rsidRDefault="00F67250">
      <w:pPr>
        <w:pStyle w:val="a3"/>
        <w:rPr>
          <w:rFonts w:ascii="宋体"/>
          <w:sz w:val="20"/>
        </w:rPr>
      </w:pPr>
    </w:p>
    <w:p w14:paraId="07BB7FF6" w14:textId="77777777" w:rsidR="00F67250" w:rsidRDefault="00F67250">
      <w:pPr>
        <w:pStyle w:val="a3"/>
        <w:rPr>
          <w:rFonts w:ascii="宋体"/>
          <w:sz w:val="20"/>
        </w:rPr>
      </w:pPr>
    </w:p>
    <w:p w14:paraId="3F28AFF2" w14:textId="77777777" w:rsidR="00F67250" w:rsidRDefault="00F67250">
      <w:pPr>
        <w:pStyle w:val="a3"/>
        <w:rPr>
          <w:rFonts w:ascii="宋体"/>
          <w:sz w:val="20"/>
        </w:rPr>
      </w:pPr>
    </w:p>
    <w:p w14:paraId="16F2BDDE" w14:textId="77777777" w:rsidR="00F67250" w:rsidRDefault="00F67250">
      <w:pPr>
        <w:pStyle w:val="a3"/>
        <w:rPr>
          <w:rFonts w:ascii="宋体"/>
          <w:sz w:val="20"/>
        </w:rPr>
      </w:pPr>
    </w:p>
    <w:p w14:paraId="796AB726" w14:textId="77777777" w:rsidR="00F67250" w:rsidRDefault="00F67250">
      <w:pPr>
        <w:pStyle w:val="a3"/>
        <w:rPr>
          <w:rFonts w:ascii="宋体"/>
          <w:sz w:val="20"/>
        </w:rPr>
      </w:pPr>
    </w:p>
    <w:p w14:paraId="0E013447" w14:textId="77777777" w:rsidR="00F67250" w:rsidRDefault="00F67250">
      <w:pPr>
        <w:pStyle w:val="a3"/>
        <w:rPr>
          <w:rFonts w:ascii="宋体"/>
          <w:sz w:val="20"/>
        </w:rPr>
      </w:pPr>
    </w:p>
    <w:p w14:paraId="5F3F4ADA" w14:textId="77777777" w:rsidR="00F67250" w:rsidRDefault="00F67250">
      <w:pPr>
        <w:pStyle w:val="a3"/>
        <w:rPr>
          <w:rFonts w:ascii="宋体"/>
          <w:sz w:val="20"/>
        </w:rPr>
      </w:pPr>
    </w:p>
    <w:p w14:paraId="1A277CD7" w14:textId="77777777" w:rsidR="00F67250" w:rsidRDefault="00F67250">
      <w:pPr>
        <w:pStyle w:val="a3"/>
        <w:rPr>
          <w:rFonts w:ascii="宋体"/>
          <w:sz w:val="20"/>
        </w:rPr>
      </w:pPr>
    </w:p>
    <w:p w14:paraId="77ED104E" w14:textId="77777777" w:rsidR="00F67250" w:rsidRDefault="00F67250">
      <w:pPr>
        <w:pStyle w:val="a3"/>
        <w:rPr>
          <w:rFonts w:ascii="宋体"/>
          <w:sz w:val="20"/>
        </w:rPr>
      </w:pPr>
    </w:p>
    <w:p w14:paraId="5C97761F" w14:textId="77777777" w:rsidR="00F67250" w:rsidRDefault="00F67250">
      <w:pPr>
        <w:pStyle w:val="a3"/>
        <w:rPr>
          <w:rFonts w:ascii="宋体"/>
          <w:sz w:val="20"/>
        </w:rPr>
      </w:pPr>
    </w:p>
    <w:p w14:paraId="399B71C8" w14:textId="77777777" w:rsidR="00F67250" w:rsidRDefault="00F67250">
      <w:pPr>
        <w:pStyle w:val="a3"/>
        <w:rPr>
          <w:rFonts w:ascii="宋体"/>
          <w:sz w:val="20"/>
        </w:rPr>
      </w:pPr>
    </w:p>
    <w:p w14:paraId="1B68DC6D" w14:textId="77777777" w:rsidR="00F67250" w:rsidRDefault="00F67250">
      <w:pPr>
        <w:pStyle w:val="a3"/>
        <w:rPr>
          <w:rFonts w:ascii="宋体"/>
          <w:sz w:val="20"/>
        </w:rPr>
      </w:pPr>
    </w:p>
    <w:p w14:paraId="20DD021D" w14:textId="77777777" w:rsidR="00F67250" w:rsidRDefault="00F67250">
      <w:pPr>
        <w:pStyle w:val="a3"/>
        <w:rPr>
          <w:rFonts w:ascii="宋体"/>
          <w:sz w:val="20"/>
        </w:rPr>
      </w:pPr>
    </w:p>
    <w:p w14:paraId="59A6D512" w14:textId="77777777" w:rsidR="00F67250" w:rsidRDefault="00F67250">
      <w:pPr>
        <w:pStyle w:val="a3"/>
        <w:rPr>
          <w:rFonts w:ascii="宋体"/>
          <w:sz w:val="20"/>
        </w:rPr>
      </w:pPr>
    </w:p>
    <w:p w14:paraId="7048F8C4" w14:textId="77777777" w:rsidR="00F67250" w:rsidRDefault="00F67250">
      <w:pPr>
        <w:pStyle w:val="a3"/>
        <w:rPr>
          <w:rFonts w:ascii="宋体"/>
          <w:sz w:val="20"/>
        </w:rPr>
      </w:pPr>
    </w:p>
    <w:p w14:paraId="3A7C6041" w14:textId="77777777" w:rsidR="00F67250" w:rsidRDefault="00F67250">
      <w:pPr>
        <w:pStyle w:val="a3"/>
        <w:rPr>
          <w:rFonts w:ascii="宋体"/>
          <w:sz w:val="20"/>
        </w:rPr>
      </w:pPr>
    </w:p>
    <w:p w14:paraId="50856A90" w14:textId="77777777" w:rsidR="00F67250" w:rsidRDefault="00F67250">
      <w:pPr>
        <w:pStyle w:val="a3"/>
        <w:rPr>
          <w:rFonts w:ascii="宋体"/>
          <w:sz w:val="20"/>
        </w:rPr>
      </w:pPr>
    </w:p>
    <w:p w14:paraId="2956050F" w14:textId="77777777" w:rsidR="00F67250" w:rsidRDefault="00F67250">
      <w:pPr>
        <w:pStyle w:val="a3"/>
        <w:rPr>
          <w:rFonts w:ascii="宋体"/>
          <w:sz w:val="20"/>
        </w:rPr>
      </w:pPr>
    </w:p>
    <w:p w14:paraId="640CD5C2" w14:textId="77777777" w:rsidR="00F67250" w:rsidRDefault="00F67250">
      <w:pPr>
        <w:pStyle w:val="a3"/>
        <w:rPr>
          <w:rFonts w:ascii="宋体"/>
          <w:sz w:val="20"/>
        </w:rPr>
      </w:pPr>
    </w:p>
    <w:p w14:paraId="5B714DFD" w14:textId="77777777" w:rsidR="00F67250" w:rsidRDefault="00F67250">
      <w:pPr>
        <w:pStyle w:val="a3"/>
        <w:rPr>
          <w:rFonts w:ascii="宋体"/>
          <w:sz w:val="20"/>
        </w:rPr>
      </w:pPr>
    </w:p>
    <w:p w14:paraId="24C9CCF0" w14:textId="77777777" w:rsidR="00F67250" w:rsidRDefault="00F67250">
      <w:pPr>
        <w:pStyle w:val="a3"/>
        <w:rPr>
          <w:rFonts w:ascii="宋体"/>
          <w:sz w:val="20"/>
        </w:rPr>
      </w:pPr>
    </w:p>
    <w:p w14:paraId="6CC7C77C" w14:textId="77777777" w:rsidR="00F67250" w:rsidRDefault="00F67250">
      <w:pPr>
        <w:pStyle w:val="a3"/>
        <w:rPr>
          <w:rFonts w:ascii="宋体"/>
          <w:sz w:val="20"/>
        </w:rPr>
      </w:pPr>
    </w:p>
    <w:p w14:paraId="473CD802" w14:textId="77777777" w:rsidR="00F67250" w:rsidRDefault="00F67250">
      <w:pPr>
        <w:pStyle w:val="a3"/>
        <w:rPr>
          <w:rFonts w:ascii="宋体"/>
          <w:sz w:val="20"/>
        </w:rPr>
      </w:pPr>
    </w:p>
    <w:p w14:paraId="0437973A" w14:textId="77777777" w:rsidR="00F67250" w:rsidRDefault="00F67250">
      <w:pPr>
        <w:pStyle w:val="a3"/>
        <w:rPr>
          <w:rFonts w:ascii="宋体"/>
          <w:sz w:val="20"/>
        </w:rPr>
      </w:pPr>
    </w:p>
    <w:p w14:paraId="63B13F05" w14:textId="77777777" w:rsidR="00F67250" w:rsidRDefault="00F67250">
      <w:pPr>
        <w:pStyle w:val="a3"/>
        <w:rPr>
          <w:rFonts w:ascii="宋体"/>
          <w:sz w:val="20"/>
        </w:rPr>
      </w:pPr>
    </w:p>
    <w:p w14:paraId="21CB9070" w14:textId="77777777" w:rsidR="00F67250" w:rsidRDefault="00F67250">
      <w:pPr>
        <w:pStyle w:val="a3"/>
        <w:rPr>
          <w:rFonts w:ascii="宋体"/>
          <w:sz w:val="20"/>
        </w:rPr>
      </w:pPr>
    </w:p>
    <w:p w14:paraId="1970E890" w14:textId="77777777" w:rsidR="00F67250" w:rsidRDefault="00F67250">
      <w:pPr>
        <w:pStyle w:val="a3"/>
        <w:rPr>
          <w:rFonts w:ascii="宋体"/>
          <w:sz w:val="20"/>
        </w:rPr>
      </w:pPr>
    </w:p>
    <w:p w14:paraId="1B96A7EB" w14:textId="77777777" w:rsidR="00F67250" w:rsidRDefault="00F67250">
      <w:pPr>
        <w:pStyle w:val="a3"/>
        <w:rPr>
          <w:rFonts w:ascii="宋体"/>
          <w:sz w:val="20"/>
        </w:rPr>
      </w:pPr>
    </w:p>
    <w:p w14:paraId="7DB4A069" w14:textId="77777777" w:rsidR="00F67250" w:rsidRDefault="00F67250">
      <w:pPr>
        <w:pStyle w:val="a3"/>
        <w:rPr>
          <w:rFonts w:ascii="宋体"/>
          <w:sz w:val="20"/>
        </w:rPr>
      </w:pPr>
    </w:p>
    <w:p w14:paraId="157AC546" w14:textId="77777777" w:rsidR="00F67250" w:rsidRDefault="00F67250">
      <w:pPr>
        <w:pStyle w:val="a3"/>
        <w:rPr>
          <w:rFonts w:ascii="宋体"/>
          <w:sz w:val="20"/>
        </w:rPr>
      </w:pPr>
    </w:p>
    <w:p w14:paraId="21EEBBEA" w14:textId="77777777" w:rsidR="00F67250" w:rsidRDefault="00F67250">
      <w:pPr>
        <w:pStyle w:val="a3"/>
        <w:rPr>
          <w:rFonts w:ascii="宋体"/>
          <w:sz w:val="20"/>
        </w:rPr>
      </w:pPr>
    </w:p>
    <w:p w14:paraId="5EABBD4C" w14:textId="77777777" w:rsidR="00F67250" w:rsidRDefault="00F67250">
      <w:pPr>
        <w:pStyle w:val="a3"/>
        <w:rPr>
          <w:rFonts w:ascii="宋体"/>
          <w:sz w:val="20"/>
        </w:rPr>
      </w:pPr>
    </w:p>
    <w:p w14:paraId="7D89FCC6" w14:textId="77777777" w:rsidR="00F67250" w:rsidRDefault="00F67250">
      <w:pPr>
        <w:pStyle w:val="a3"/>
        <w:rPr>
          <w:rFonts w:ascii="宋体"/>
          <w:sz w:val="20"/>
        </w:rPr>
      </w:pPr>
    </w:p>
    <w:p w14:paraId="31B334E9" w14:textId="77777777" w:rsidR="00F67250" w:rsidRDefault="00F67250">
      <w:pPr>
        <w:pStyle w:val="a3"/>
        <w:rPr>
          <w:rFonts w:ascii="宋体"/>
          <w:sz w:val="20"/>
        </w:rPr>
      </w:pPr>
    </w:p>
    <w:p w14:paraId="4301A796" w14:textId="77777777" w:rsidR="00F67250" w:rsidRDefault="00F67250">
      <w:pPr>
        <w:pStyle w:val="a3"/>
        <w:rPr>
          <w:rFonts w:ascii="宋体"/>
          <w:sz w:val="20"/>
        </w:rPr>
      </w:pPr>
    </w:p>
    <w:p w14:paraId="3186F046" w14:textId="77777777" w:rsidR="00F67250" w:rsidRDefault="00F67250">
      <w:pPr>
        <w:pStyle w:val="a3"/>
        <w:rPr>
          <w:rFonts w:ascii="宋体"/>
          <w:sz w:val="20"/>
        </w:rPr>
      </w:pPr>
    </w:p>
    <w:p w14:paraId="20BC6B8C" w14:textId="77777777" w:rsidR="00F67250" w:rsidRDefault="00F67250">
      <w:pPr>
        <w:pStyle w:val="a3"/>
        <w:rPr>
          <w:rFonts w:ascii="宋体"/>
          <w:sz w:val="20"/>
        </w:rPr>
      </w:pPr>
    </w:p>
    <w:p w14:paraId="7776A396" w14:textId="77777777" w:rsidR="00F67250" w:rsidRDefault="00F67250">
      <w:pPr>
        <w:pStyle w:val="a3"/>
        <w:rPr>
          <w:rFonts w:ascii="宋体"/>
          <w:sz w:val="20"/>
        </w:rPr>
      </w:pPr>
    </w:p>
    <w:p w14:paraId="1D6EA782" w14:textId="77777777" w:rsidR="00F67250" w:rsidRDefault="00F67250">
      <w:pPr>
        <w:pStyle w:val="a3"/>
        <w:rPr>
          <w:rFonts w:ascii="宋体"/>
          <w:sz w:val="20"/>
        </w:rPr>
      </w:pPr>
    </w:p>
    <w:p w14:paraId="391CDD00" w14:textId="77777777" w:rsidR="00F67250" w:rsidRDefault="00F67250">
      <w:pPr>
        <w:pStyle w:val="a3"/>
        <w:rPr>
          <w:rFonts w:ascii="宋体"/>
          <w:sz w:val="20"/>
        </w:rPr>
      </w:pPr>
    </w:p>
    <w:p w14:paraId="23571A60" w14:textId="77777777" w:rsidR="00F67250" w:rsidRDefault="00F67250">
      <w:pPr>
        <w:pStyle w:val="a3"/>
        <w:rPr>
          <w:rFonts w:ascii="宋体"/>
          <w:sz w:val="20"/>
        </w:rPr>
      </w:pPr>
    </w:p>
    <w:p w14:paraId="5F9B9264" w14:textId="77777777" w:rsidR="00F67250" w:rsidRDefault="00F67250">
      <w:pPr>
        <w:pStyle w:val="a3"/>
        <w:rPr>
          <w:rFonts w:ascii="宋体"/>
          <w:sz w:val="20"/>
        </w:rPr>
      </w:pPr>
    </w:p>
    <w:p w14:paraId="6E4BE509" w14:textId="77777777" w:rsidR="00F67250" w:rsidRDefault="00F67250">
      <w:pPr>
        <w:pStyle w:val="a3"/>
        <w:rPr>
          <w:rFonts w:ascii="宋体"/>
          <w:sz w:val="20"/>
        </w:rPr>
      </w:pPr>
    </w:p>
    <w:p w14:paraId="709E7AE2" w14:textId="77777777" w:rsidR="00F67250" w:rsidRDefault="00F67250">
      <w:pPr>
        <w:pStyle w:val="a3"/>
        <w:rPr>
          <w:rFonts w:ascii="宋体"/>
          <w:sz w:val="20"/>
        </w:rPr>
      </w:pPr>
    </w:p>
    <w:p w14:paraId="0ADD309B" w14:textId="77777777" w:rsidR="00F67250" w:rsidRDefault="00F67250">
      <w:pPr>
        <w:pStyle w:val="a3"/>
        <w:rPr>
          <w:rFonts w:ascii="宋体"/>
          <w:sz w:val="20"/>
        </w:rPr>
      </w:pPr>
    </w:p>
    <w:p w14:paraId="629E7190" w14:textId="77777777" w:rsidR="00F67250" w:rsidRDefault="00F67250">
      <w:pPr>
        <w:pStyle w:val="a3"/>
        <w:rPr>
          <w:rFonts w:ascii="宋体"/>
          <w:sz w:val="20"/>
        </w:rPr>
      </w:pPr>
    </w:p>
    <w:p w14:paraId="7377978C" w14:textId="77777777" w:rsidR="00F67250" w:rsidRDefault="00F67250">
      <w:pPr>
        <w:pStyle w:val="a3"/>
        <w:rPr>
          <w:rFonts w:ascii="宋体"/>
          <w:sz w:val="20"/>
        </w:rPr>
      </w:pPr>
    </w:p>
    <w:p w14:paraId="4DFDC7D3" w14:textId="77777777" w:rsidR="00F67250" w:rsidRDefault="00F67250">
      <w:pPr>
        <w:pStyle w:val="a3"/>
        <w:spacing w:before="11"/>
        <w:rPr>
          <w:rFonts w:ascii="宋体"/>
          <w:sz w:val="15"/>
        </w:rPr>
      </w:pPr>
    </w:p>
    <w:p w14:paraId="1BE7CE22" w14:textId="77777777" w:rsidR="00F67250" w:rsidRDefault="006477A6">
      <w:pPr>
        <w:spacing w:before="93"/>
        <w:ind w:left="68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4</w:t>
      </w:r>
    </w:p>
    <w:p w14:paraId="26DBB815" w14:textId="77777777" w:rsidR="00F67250" w:rsidRDefault="00F67250">
      <w:pPr>
        <w:jc w:val="center"/>
        <w:rPr>
          <w:rFonts w:ascii="Times New Roman"/>
          <w:sz w:val="18"/>
        </w:rPr>
        <w:sectPr w:rsidR="00F67250">
          <w:pgSz w:w="11910" w:h="16840"/>
          <w:pgMar w:top="1580" w:right="1100" w:bottom="280" w:left="700" w:header="720" w:footer="720" w:gutter="0"/>
          <w:cols w:space="720"/>
        </w:sectPr>
      </w:pPr>
    </w:p>
    <w:p w14:paraId="5631CD47" w14:textId="77777777" w:rsidR="00F67250" w:rsidRDefault="00F67250">
      <w:pPr>
        <w:pStyle w:val="a3"/>
        <w:spacing w:before="8"/>
        <w:rPr>
          <w:rFonts w:ascii="Times New Roman"/>
          <w:sz w:val="13"/>
        </w:rPr>
      </w:pPr>
    </w:p>
    <w:p w14:paraId="4F9CF9DA" w14:textId="77777777" w:rsidR="00F67250" w:rsidRDefault="006477A6">
      <w:pPr>
        <w:pStyle w:val="a3"/>
        <w:spacing w:before="54"/>
        <w:ind w:left="944"/>
        <w:rPr>
          <w:rFonts w:ascii="黑体" w:eastAsia="黑体"/>
        </w:rPr>
      </w:pPr>
      <w:r>
        <w:rPr>
          <w:rFonts w:ascii="黑体" w:eastAsia="黑体" w:hint="eastAsia"/>
        </w:rPr>
        <w:t>三、项目研究费用支出情况</w:t>
      </w:r>
    </w:p>
    <w:p w14:paraId="542A10F6" w14:textId="77777777" w:rsidR="00F67250" w:rsidRDefault="00F67250">
      <w:pPr>
        <w:pStyle w:val="a3"/>
        <w:rPr>
          <w:rFonts w:ascii="黑体"/>
          <w:sz w:val="20"/>
        </w:rPr>
      </w:pPr>
    </w:p>
    <w:p w14:paraId="6CD9955E" w14:textId="77777777" w:rsidR="00F67250" w:rsidRDefault="00F67250">
      <w:pPr>
        <w:pStyle w:val="a3"/>
        <w:spacing w:before="5" w:after="1"/>
        <w:rPr>
          <w:rFonts w:ascii="黑体"/>
          <w:sz w:val="19"/>
        </w:rPr>
      </w:pPr>
    </w:p>
    <w:tbl>
      <w:tblPr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05"/>
        <w:gridCol w:w="4830"/>
      </w:tblGrid>
      <w:tr w:rsidR="00F67250" w14:paraId="44175DE7" w14:textId="77777777">
        <w:trPr>
          <w:trHeight w:val="623"/>
        </w:trPr>
        <w:tc>
          <w:tcPr>
            <w:tcW w:w="4203" w:type="dxa"/>
            <w:gridSpan w:val="2"/>
          </w:tcPr>
          <w:p w14:paraId="7244157B" w14:textId="77777777" w:rsidR="00F67250" w:rsidRDefault="006477A6">
            <w:pPr>
              <w:pStyle w:val="TableParagraph"/>
              <w:spacing w:before="132"/>
              <w:ind w:left="981"/>
              <w:rPr>
                <w:sz w:val="28"/>
              </w:rPr>
            </w:pPr>
            <w:r>
              <w:rPr>
                <w:sz w:val="28"/>
              </w:rPr>
              <w:t>经费总额（万元）</w:t>
            </w:r>
          </w:p>
        </w:tc>
        <w:tc>
          <w:tcPr>
            <w:tcW w:w="4830" w:type="dxa"/>
          </w:tcPr>
          <w:p w14:paraId="38F903E6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47EBCCFD" w14:textId="77777777">
        <w:trPr>
          <w:trHeight w:val="623"/>
        </w:trPr>
        <w:tc>
          <w:tcPr>
            <w:tcW w:w="1998" w:type="dxa"/>
          </w:tcPr>
          <w:p w14:paraId="3829423D" w14:textId="77777777" w:rsidR="00F67250" w:rsidRDefault="006477A6">
            <w:pPr>
              <w:pStyle w:val="TableParagraph"/>
              <w:spacing w:before="13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支 出 科 目</w:t>
            </w:r>
          </w:p>
        </w:tc>
        <w:tc>
          <w:tcPr>
            <w:tcW w:w="2205" w:type="dxa"/>
          </w:tcPr>
          <w:p w14:paraId="21DF0184" w14:textId="77777777" w:rsidR="00F67250" w:rsidRDefault="006477A6">
            <w:pPr>
              <w:pStyle w:val="TableParagraph"/>
              <w:spacing w:before="133"/>
              <w:ind w:left="190"/>
              <w:rPr>
                <w:sz w:val="28"/>
              </w:rPr>
            </w:pPr>
            <w:r>
              <w:rPr>
                <w:sz w:val="28"/>
              </w:rPr>
              <w:t>金 额（万元）</w:t>
            </w:r>
          </w:p>
        </w:tc>
        <w:tc>
          <w:tcPr>
            <w:tcW w:w="4830" w:type="dxa"/>
          </w:tcPr>
          <w:p w14:paraId="0349F940" w14:textId="77777777" w:rsidR="00F67250" w:rsidRDefault="006477A6">
            <w:pPr>
              <w:pStyle w:val="TableParagraph"/>
              <w:spacing w:before="133"/>
              <w:ind w:left="1211"/>
              <w:rPr>
                <w:sz w:val="28"/>
              </w:rPr>
            </w:pPr>
            <w:r>
              <w:rPr>
                <w:spacing w:val="53"/>
                <w:sz w:val="28"/>
              </w:rPr>
              <w:t>支出根据及理由</w:t>
            </w:r>
          </w:p>
        </w:tc>
      </w:tr>
      <w:tr w:rsidR="00F67250" w14:paraId="49D5904C" w14:textId="77777777" w:rsidTr="00FF2298">
        <w:trPr>
          <w:trHeight w:val="1427"/>
        </w:trPr>
        <w:tc>
          <w:tcPr>
            <w:tcW w:w="1998" w:type="dxa"/>
          </w:tcPr>
          <w:p w14:paraId="3C23DD5B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</w:tcPr>
          <w:p w14:paraId="46EFB590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0" w:type="dxa"/>
          </w:tcPr>
          <w:p w14:paraId="7515366B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3626EA3D" w14:textId="77777777" w:rsidTr="00FF2298">
        <w:trPr>
          <w:trHeight w:val="1829"/>
        </w:trPr>
        <w:tc>
          <w:tcPr>
            <w:tcW w:w="1998" w:type="dxa"/>
          </w:tcPr>
          <w:p w14:paraId="210D7CF7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</w:tcPr>
          <w:p w14:paraId="1D7FE2E7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0" w:type="dxa"/>
          </w:tcPr>
          <w:p w14:paraId="4E308338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61BAA9C1" w14:textId="77777777" w:rsidTr="00FF2298">
        <w:trPr>
          <w:trHeight w:val="1545"/>
        </w:trPr>
        <w:tc>
          <w:tcPr>
            <w:tcW w:w="1998" w:type="dxa"/>
          </w:tcPr>
          <w:p w14:paraId="0DF4F969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</w:tcPr>
          <w:p w14:paraId="0A10DD0E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0" w:type="dxa"/>
          </w:tcPr>
          <w:p w14:paraId="43FD267F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4CA5BC2C" w14:textId="77777777" w:rsidTr="00FF2298">
        <w:trPr>
          <w:trHeight w:val="1552"/>
        </w:trPr>
        <w:tc>
          <w:tcPr>
            <w:tcW w:w="1998" w:type="dxa"/>
          </w:tcPr>
          <w:p w14:paraId="510F463A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</w:tcPr>
          <w:p w14:paraId="5205F53D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0" w:type="dxa"/>
          </w:tcPr>
          <w:p w14:paraId="499DFAA7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76B9DF6E" w14:textId="77777777" w:rsidTr="00FF2298">
        <w:trPr>
          <w:trHeight w:val="1391"/>
        </w:trPr>
        <w:tc>
          <w:tcPr>
            <w:tcW w:w="1998" w:type="dxa"/>
          </w:tcPr>
          <w:p w14:paraId="0D30C638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</w:tcPr>
          <w:p w14:paraId="23310AD7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0" w:type="dxa"/>
          </w:tcPr>
          <w:p w14:paraId="2B79B24C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7325EDFD" w14:textId="77777777" w:rsidTr="00FF2298">
        <w:trPr>
          <w:trHeight w:val="1604"/>
        </w:trPr>
        <w:tc>
          <w:tcPr>
            <w:tcW w:w="1998" w:type="dxa"/>
          </w:tcPr>
          <w:p w14:paraId="53BD6649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</w:tcPr>
          <w:p w14:paraId="2409EAF1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0" w:type="dxa"/>
          </w:tcPr>
          <w:p w14:paraId="2B86F306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250" w14:paraId="247A0F8A" w14:textId="77777777" w:rsidTr="00FF2298">
        <w:trPr>
          <w:trHeight w:val="1684"/>
        </w:trPr>
        <w:tc>
          <w:tcPr>
            <w:tcW w:w="1998" w:type="dxa"/>
          </w:tcPr>
          <w:p w14:paraId="112807B0" w14:textId="77777777" w:rsidR="00F67250" w:rsidRDefault="00F67250">
            <w:pPr>
              <w:pStyle w:val="TableParagraph"/>
              <w:spacing w:before="6"/>
              <w:rPr>
                <w:rFonts w:ascii="黑体"/>
                <w:sz w:val="27"/>
              </w:rPr>
            </w:pPr>
          </w:p>
          <w:p w14:paraId="47BB9951" w14:textId="77777777" w:rsidR="00F67250" w:rsidRDefault="006477A6">
            <w:pPr>
              <w:pStyle w:val="TableParagraph"/>
              <w:tabs>
                <w:tab w:val="left" w:pos="850"/>
              </w:tabs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合</w:t>
            </w:r>
            <w:r>
              <w:rPr>
                <w:sz w:val="28"/>
              </w:rPr>
              <w:tab/>
              <w:t>计</w:t>
            </w:r>
          </w:p>
        </w:tc>
        <w:tc>
          <w:tcPr>
            <w:tcW w:w="7035" w:type="dxa"/>
            <w:gridSpan w:val="2"/>
          </w:tcPr>
          <w:p w14:paraId="02F5A2FA" w14:textId="77777777" w:rsidR="00F67250" w:rsidRDefault="00F672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9B2D5E2" w14:textId="77777777" w:rsidR="00F67250" w:rsidRDefault="00F67250">
      <w:pPr>
        <w:pStyle w:val="a3"/>
        <w:rPr>
          <w:rFonts w:ascii="黑体"/>
          <w:sz w:val="20"/>
        </w:rPr>
      </w:pPr>
    </w:p>
    <w:p w14:paraId="5CC42B26" w14:textId="77777777" w:rsidR="00F67250" w:rsidRDefault="00F67250">
      <w:pPr>
        <w:pStyle w:val="a3"/>
        <w:spacing w:before="6"/>
        <w:rPr>
          <w:rFonts w:ascii="黑体"/>
          <w:sz w:val="23"/>
        </w:rPr>
      </w:pPr>
    </w:p>
    <w:p w14:paraId="6CB827F2" w14:textId="77777777" w:rsidR="00F67250" w:rsidRDefault="006477A6">
      <w:pPr>
        <w:spacing w:before="92"/>
        <w:ind w:left="68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5</w:t>
      </w:r>
    </w:p>
    <w:p w14:paraId="6FE15244" w14:textId="77777777" w:rsidR="00F67250" w:rsidRDefault="00F67250">
      <w:pPr>
        <w:jc w:val="center"/>
        <w:rPr>
          <w:rFonts w:ascii="Times New Roman"/>
          <w:sz w:val="18"/>
        </w:rPr>
        <w:sectPr w:rsidR="00F67250">
          <w:pgSz w:w="11910" w:h="16840"/>
          <w:pgMar w:top="1580" w:right="1100" w:bottom="280" w:left="700" w:header="720" w:footer="720" w:gutter="0"/>
          <w:cols w:space="720"/>
        </w:sectPr>
      </w:pPr>
    </w:p>
    <w:p w14:paraId="321DF583" w14:textId="77777777" w:rsidR="00F67250" w:rsidRDefault="00F67250">
      <w:pPr>
        <w:pStyle w:val="a3"/>
        <w:spacing w:before="8"/>
        <w:rPr>
          <w:rFonts w:ascii="Times New Roman"/>
          <w:sz w:val="13"/>
        </w:rPr>
      </w:pPr>
    </w:p>
    <w:p w14:paraId="42607157" w14:textId="77777777" w:rsidR="00F67250" w:rsidRDefault="006477A6">
      <w:pPr>
        <w:pStyle w:val="a3"/>
        <w:spacing w:before="54"/>
        <w:ind w:left="944"/>
        <w:rPr>
          <w:rFonts w:ascii="黑体" w:eastAsia="黑体"/>
        </w:rPr>
      </w:pPr>
      <w:r>
        <w:rPr>
          <w:rFonts w:ascii="黑体" w:eastAsia="黑体" w:hint="eastAsia"/>
        </w:rPr>
        <w:t>四、结题审核意见</w:t>
      </w:r>
    </w:p>
    <w:p w14:paraId="08E8ECC7" w14:textId="77777777" w:rsidR="00F67250" w:rsidRDefault="00F67250">
      <w:pPr>
        <w:pStyle w:val="a3"/>
        <w:rPr>
          <w:rFonts w:ascii="黑体"/>
          <w:sz w:val="20"/>
        </w:rPr>
      </w:pPr>
    </w:p>
    <w:p w14:paraId="6AD03D6C" w14:textId="77777777" w:rsidR="00F67250" w:rsidRDefault="00F67250">
      <w:pPr>
        <w:pStyle w:val="a3"/>
        <w:rPr>
          <w:rFonts w:ascii="黑体"/>
          <w:sz w:val="20"/>
        </w:rPr>
      </w:pPr>
    </w:p>
    <w:p w14:paraId="51D13BBD" w14:textId="77777777" w:rsidR="00F67250" w:rsidRDefault="00F67250">
      <w:pPr>
        <w:pStyle w:val="a3"/>
        <w:spacing w:before="12"/>
        <w:rPr>
          <w:rFonts w:ascii="黑体"/>
          <w:sz w:val="16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2230"/>
        <w:gridCol w:w="1447"/>
      </w:tblGrid>
      <w:tr w:rsidR="00F67250" w14:paraId="4FC702B7" w14:textId="77777777">
        <w:trPr>
          <w:trHeight w:val="3663"/>
        </w:trPr>
        <w:tc>
          <w:tcPr>
            <w:tcW w:w="5358" w:type="dxa"/>
            <w:tcBorders>
              <w:right w:val="nil"/>
            </w:tcBorders>
          </w:tcPr>
          <w:p w14:paraId="62EDA3E4" w14:textId="0D925668" w:rsidR="00F67250" w:rsidRDefault="0081202D">
            <w:pPr>
              <w:pStyle w:val="TableParagraph"/>
              <w:spacing w:before="134"/>
              <w:ind w:left="106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 w:rsidR="006477A6">
              <w:rPr>
                <w:sz w:val="28"/>
              </w:rPr>
              <w:t>意见：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14:paraId="51B540B0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317F7821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02305BD0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143EFB87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4F443007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05F3600D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64B88E97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174315B8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03A4E5AD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680BC94E" w14:textId="77777777" w:rsidR="00F67250" w:rsidRDefault="00F67250">
            <w:pPr>
              <w:pStyle w:val="TableParagraph"/>
              <w:rPr>
                <w:rFonts w:ascii="黑体"/>
                <w:sz w:val="14"/>
              </w:rPr>
            </w:pPr>
          </w:p>
          <w:p w14:paraId="27369CAA" w14:textId="045CEC38" w:rsidR="00F67250" w:rsidRDefault="0081202D">
            <w:pPr>
              <w:pStyle w:val="TableParagraph"/>
              <w:spacing w:before="1"/>
              <w:ind w:left="5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学院</w:t>
            </w:r>
            <w:r w:rsidR="006477A6">
              <w:rPr>
                <w:sz w:val="21"/>
              </w:rPr>
              <w:t>（盖章）</w:t>
            </w:r>
          </w:p>
          <w:p w14:paraId="7524EBBD" w14:textId="77777777" w:rsidR="00F67250" w:rsidRDefault="00F67250">
            <w:pPr>
              <w:pStyle w:val="TableParagraph"/>
              <w:rPr>
                <w:rFonts w:ascii="黑体"/>
                <w:sz w:val="20"/>
              </w:rPr>
            </w:pPr>
          </w:p>
          <w:p w14:paraId="2474A487" w14:textId="77777777" w:rsidR="00F67250" w:rsidRDefault="00F67250">
            <w:pPr>
              <w:pStyle w:val="TableParagraph"/>
              <w:spacing w:before="7"/>
              <w:rPr>
                <w:rFonts w:ascii="黑体"/>
                <w:sz w:val="29"/>
              </w:rPr>
            </w:pPr>
          </w:p>
          <w:p w14:paraId="29D8940E" w14:textId="77777777" w:rsidR="00F67250" w:rsidRDefault="006477A6">
            <w:pPr>
              <w:pStyle w:val="TableParagraph"/>
              <w:tabs>
                <w:tab w:val="left" w:pos="1138"/>
                <w:tab w:val="left" w:pos="1766"/>
              </w:tabs>
              <w:spacing w:before="1" w:line="252" w:lineRule="exact"/>
              <w:ind w:left="506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447" w:type="dxa"/>
            <w:tcBorders>
              <w:left w:val="nil"/>
            </w:tcBorders>
          </w:tcPr>
          <w:p w14:paraId="74B49BB9" w14:textId="77777777" w:rsidR="00F67250" w:rsidRDefault="00F672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2298" w14:paraId="2B042CA9" w14:textId="77777777" w:rsidTr="003511EF">
        <w:trPr>
          <w:trHeight w:val="9058"/>
        </w:trPr>
        <w:tc>
          <w:tcPr>
            <w:tcW w:w="7588" w:type="dxa"/>
            <w:gridSpan w:val="2"/>
            <w:tcBorders>
              <w:right w:val="nil"/>
            </w:tcBorders>
          </w:tcPr>
          <w:p w14:paraId="53B3AC5F" w14:textId="77777777" w:rsidR="00FF2298" w:rsidRPr="00FF2298" w:rsidRDefault="00FF2298" w:rsidP="00FF2298">
            <w:pPr>
              <w:pStyle w:val="TableParagraph"/>
              <w:spacing w:before="134"/>
              <w:ind w:left="106"/>
              <w:rPr>
                <w:sz w:val="28"/>
              </w:rPr>
            </w:pPr>
            <w:r w:rsidRPr="00FF2298">
              <w:rPr>
                <w:sz w:val="28"/>
              </w:rPr>
              <w:t>专家组意见：</w:t>
            </w:r>
          </w:p>
          <w:p w14:paraId="00C21C80" w14:textId="1A94A611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31CC0822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7B60CB94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4B6EE031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779B9DED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28067D0B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1BF7D0DC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0D1454CD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6005FDE2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60E9B6E5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011A4956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687C090F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797473B7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03883509" w14:textId="4FB55333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7A459FD2" w14:textId="5C112264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18612DC6" w14:textId="6325B76E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38FAE123" w14:textId="0B9BBDF4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70D302FE" w14:textId="6A26C3CE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6C32A7A6" w14:textId="6E568822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08B171DF" w14:textId="1A6A32AF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77271FAA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1B674FFF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6574A62D" w14:textId="77777777" w:rsidR="00FF2298" w:rsidRPr="00FF2298" w:rsidRDefault="00FF2298">
            <w:pPr>
              <w:pStyle w:val="TableParagraph"/>
              <w:spacing w:before="7"/>
              <w:rPr>
                <w:sz w:val="21"/>
              </w:rPr>
            </w:pPr>
          </w:p>
          <w:p w14:paraId="4718038F" w14:textId="77777777" w:rsidR="00FF2298" w:rsidRDefault="00FF2298" w:rsidP="00FF2298">
            <w:pPr>
              <w:pStyle w:val="TableParagraph"/>
              <w:ind w:left="213" w:firstLineChars="1600" w:firstLine="3360"/>
              <w:rPr>
                <w:sz w:val="21"/>
              </w:rPr>
            </w:pPr>
            <w:r w:rsidRPr="00FF2298">
              <w:rPr>
                <w:sz w:val="21"/>
              </w:rPr>
              <w:t>专家组组长（签字）：</w:t>
            </w:r>
          </w:p>
          <w:p w14:paraId="7F4D5E69" w14:textId="77777777" w:rsidR="00FF2298" w:rsidRPr="00FF2298" w:rsidRDefault="00FF2298">
            <w:pPr>
              <w:pStyle w:val="TableParagraph"/>
              <w:rPr>
                <w:sz w:val="21"/>
              </w:rPr>
            </w:pPr>
          </w:p>
          <w:p w14:paraId="562BDDB3" w14:textId="77777777" w:rsidR="00FF2298" w:rsidRPr="00FF2298" w:rsidRDefault="00FF2298">
            <w:pPr>
              <w:pStyle w:val="TableParagraph"/>
              <w:spacing w:before="5"/>
              <w:rPr>
                <w:sz w:val="21"/>
              </w:rPr>
            </w:pPr>
          </w:p>
          <w:p w14:paraId="6BE50A18" w14:textId="3CDED095" w:rsidR="00FF2298" w:rsidRDefault="00FF2298" w:rsidP="00FF2298">
            <w:pPr>
              <w:pStyle w:val="TableParagraph"/>
              <w:tabs>
                <w:tab w:val="left" w:pos="1053"/>
                <w:tab w:val="left" w:pos="1685"/>
              </w:tabs>
              <w:ind w:left="425" w:firstLineChars="1400" w:firstLine="294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447" w:type="dxa"/>
            <w:tcBorders>
              <w:left w:val="nil"/>
            </w:tcBorders>
          </w:tcPr>
          <w:p w14:paraId="4CC13467" w14:textId="77777777" w:rsidR="00FF2298" w:rsidRDefault="00FF22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36033C" w14:textId="77777777" w:rsidR="00F67250" w:rsidRDefault="00F67250">
      <w:pPr>
        <w:pStyle w:val="a3"/>
        <w:spacing w:before="1"/>
        <w:rPr>
          <w:rFonts w:ascii="黑体"/>
          <w:sz w:val="29"/>
        </w:rPr>
      </w:pPr>
    </w:p>
    <w:p w14:paraId="3026E3D9" w14:textId="77777777" w:rsidR="00F67250" w:rsidRDefault="006477A6">
      <w:pPr>
        <w:spacing w:before="92"/>
        <w:ind w:left="68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6</w:t>
      </w:r>
    </w:p>
    <w:p w14:paraId="5EFFC782" w14:textId="77777777" w:rsidR="00F67250" w:rsidRDefault="00F67250">
      <w:pPr>
        <w:jc w:val="center"/>
        <w:rPr>
          <w:rFonts w:ascii="Times New Roman"/>
          <w:sz w:val="18"/>
        </w:rPr>
        <w:sectPr w:rsidR="00F67250">
          <w:pgSz w:w="11910" w:h="16840"/>
          <w:pgMar w:top="1580" w:right="1100" w:bottom="280" w:left="700" w:header="720" w:footer="720" w:gutter="0"/>
          <w:cols w:space="720"/>
        </w:sectPr>
      </w:pPr>
    </w:p>
    <w:p w14:paraId="1595B19A" w14:textId="77777777" w:rsidR="00F67250" w:rsidRDefault="00F67250">
      <w:pPr>
        <w:pStyle w:val="a3"/>
        <w:rPr>
          <w:rFonts w:ascii="Times New Roman"/>
          <w:sz w:val="20"/>
        </w:rPr>
      </w:pPr>
    </w:p>
    <w:p w14:paraId="2ACB1F96" w14:textId="77777777" w:rsidR="00F67250" w:rsidRDefault="00F67250">
      <w:pPr>
        <w:pStyle w:val="a3"/>
        <w:spacing w:before="9"/>
        <w:rPr>
          <w:rFonts w:ascii="Times New Roman"/>
          <w:sz w:val="20"/>
        </w:rPr>
      </w:pPr>
    </w:p>
    <w:p w14:paraId="4D8791A3" w14:textId="77777777" w:rsidR="00F67250" w:rsidRDefault="006477A6">
      <w:pPr>
        <w:pStyle w:val="a3"/>
        <w:spacing w:before="55"/>
        <w:ind w:left="944"/>
        <w:rPr>
          <w:rFonts w:ascii="黑体" w:eastAsia="黑体"/>
        </w:rPr>
      </w:pPr>
      <w:r>
        <w:rPr>
          <w:rFonts w:ascii="黑体" w:eastAsia="黑体" w:hint="eastAsia"/>
        </w:rPr>
        <w:t>五、附 件（项目研究与实践成果相关材料复印件）</w:t>
      </w:r>
    </w:p>
    <w:p w14:paraId="64EAF361" w14:textId="77777777" w:rsidR="00F67250" w:rsidRDefault="00F67250">
      <w:pPr>
        <w:pStyle w:val="a3"/>
        <w:rPr>
          <w:rFonts w:ascii="黑体"/>
          <w:sz w:val="20"/>
        </w:rPr>
      </w:pPr>
    </w:p>
    <w:p w14:paraId="2487AFEC" w14:textId="77777777" w:rsidR="00F67250" w:rsidRDefault="00F67250">
      <w:pPr>
        <w:pStyle w:val="a3"/>
        <w:rPr>
          <w:rFonts w:ascii="黑体"/>
          <w:sz w:val="20"/>
        </w:rPr>
      </w:pPr>
    </w:p>
    <w:p w14:paraId="0474C8DB" w14:textId="77777777" w:rsidR="00F67250" w:rsidRDefault="00F67250">
      <w:pPr>
        <w:pStyle w:val="a3"/>
        <w:rPr>
          <w:rFonts w:ascii="黑体"/>
          <w:sz w:val="20"/>
        </w:rPr>
      </w:pPr>
    </w:p>
    <w:p w14:paraId="0F4A1E0D" w14:textId="77777777" w:rsidR="00F67250" w:rsidRDefault="00F67250">
      <w:pPr>
        <w:pStyle w:val="a3"/>
        <w:rPr>
          <w:rFonts w:ascii="黑体"/>
          <w:sz w:val="20"/>
        </w:rPr>
      </w:pPr>
    </w:p>
    <w:p w14:paraId="296F9DCF" w14:textId="77777777" w:rsidR="00F67250" w:rsidRDefault="00F67250">
      <w:pPr>
        <w:pStyle w:val="a3"/>
        <w:rPr>
          <w:rFonts w:ascii="黑体"/>
          <w:sz w:val="20"/>
        </w:rPr>
      </w:pPr>
    </w:p>
    <w:p w14:paraId="3A05D3CF" w14:textId="77777777" w:rsidR="00F67250" w:rsidRDefault="00F67250">
      <w:pPr>
        <w:pStyle w:val="a3"/>
        <w:rPr>
          <w:rFonts w:ascii="黑体"/>
          <w:sz w:val="20"/>
        </w:rPr>
      </w:pPr>
    </w:p>
    <w:p w14:paraId="0C9B7C3A" w14:textId="77777777" w:rsidR="00F67250" w:rsidRDefault="00F67250">
      <w:pPr>
        <w:pStyle w:val="a3"/>
        <w:rPr>
          <w:rFonts w:ascii="黑体"/>
          <w:sz w:val="20"/>
        </w:rPr>
      </w:pPr>
    </w:p>
    <w:p w14:paraId="43F9703F" w14:textId="77777777" w:rsidR="00F67250" w:rsidRDefault="00F67250">
      <w:pPr>
        <w:pStyle w:val="a3"/>
        <w:rPr>
          <w:rFonts w:ascii="黑体"/>
          <w:sz w:val="20"/>
        </w:rPr>
      </w:pPr>
    </w:p>
    <w:p w14:paraId="5353FD0C" w14:textId="77777777" w:rsidR="00F67250" w:rsidRDefault="00F67250">
      <w:pPr>
        <w:pStyle w:val="a3"/>
        <w:rPr>
          <w:rFonts w:ascii="黑体"/>
          <w:sz w:val="20"/>
        </w:rPr>
      </w:pPr>
    </w:p>
    <w:p w14:paraId="581F9F3B" w14:textId="77777777" w:rsidR="00F67250" w:rsidRDefault="00F67250">
      <w:pPr>
        <w:pStyle w:val="a3"/>
        <w:rPr>
          <w:rFonts w:ascii="黑体"/>
          <w:sz w:val="20"/>
        </w:rPr>
      </w:pPr>
    </w:p>
    <w:p w14:paraId="502C8D86" w14:textId="77777777" w:rsidR="00F67250" w:rsidRDefault="00F67250">
      <w:pPr>
        <w:pStyle w:val="a3"/>
        <w:rPr>
          <w:rFonts w:ascii="黑体"/>
          <w:sz w:val="20"/>
        </w:rPr>
      </w:pPr>
    </w:p>
    <w:p w14:paraId="583E2784" w14:textId="77777777" w:rsidR="00F67250" w:rsidRDefault="00F67250">
      <w:pPr>
        <w:pStyle w:val="a3"/>
        <w:rPr>
          <w:rFonts w:ascii="黑体"/>
          <w:sz w:val="20"/>
        </w:rPr>
      </w:pPr>
    </w:p>
    <w:p w14:paraId="637EEAFD" w14:textId="77777777" w:rsidR="00F67250" w:rsidRDefault="00F67250">
      <w:pPr>
        <w:pStyle w:val="a3"/>
        <w:rPr>
          <w:rFonts w:ascii="黑体"/>
          <w:sz w:val="20"/>
        </w:rPr>
      </w:pPr>
    </w:p>
    <w:p w14:paraId="1709C54D" w14:textId="77777777" w:rsidR="00F67250" w:rsidRDefault="00F67250">
      <w:pPr>
        <w:pStyle w:val="a3"/>
        <w:rPr>
          <w:rFonts w:ascii="黑体"/>
          <w:sz w:val="20"/>
        </w:rPr>
      </w:pPr>
    </w:p>
    <w:sectPr w:rsidR="00F67250" w:rsidSect="005530C1">
      <w:pgSz w:w="11910" w:h="16840"/>
      <w:pgMar w:top="1580" w:right="11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A9DB" w14:textId="77777777" w:rsidR="00C531A0" w:rsidRDefault="00C531A0">
      <w:r>
        <w:separator/>
      </w:r>
    </w:p>
  </w:endnote>
  <w:endnote w:type="continuationSeparator" w:id="0">
    <w:p w14:paraId="2006600E" w14:textId="77777777" w:rsidR="00C531A0" w:rsidRDefault="00C5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0DC0" w14:textId="77777777" w:rsidR="00C531A0" w:rsidRDefault="00C531A0">
      <w:r>
        <w:separator/>
      </w:r>
    </w:p>
  </w:footnote>
  <w:footnote w:type="continuationSeparator" w:id="0">
    <w:p w14:paraId="2225222F" w14:textId="77777777" w:rsidR="00C531A0" w:rsidRDefault="00C5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944" w:hanging="449"/>
        <w:jc w:val="left"/>
      </w:pPr>
      <w:rPr>
        <w:rFonts w:ascii="宋体" w:eastAsia="宋体" w:hAnsi="宋体" w:cs="宋体" w:hint="default"/>
        <w:spacing w:val="0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6" w:hanging="44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73" w:hanging="44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89" w:hanging="44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44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23" w:hanging="44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9" w:hanging="44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6" w:hanging="44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2" w:hanging="449"/>
      </w:pPr>
      <w:rPr>
        <w:rFonts w:hint="default"/>
        <w:lang w:val="zh-CN" w:eastAsia="zh-CN" w:bidi="zh-CN"/>
      </w:rPr>
    </w:lvl>
  </w:abstractNum>
  <w:abstractNum w:abstractNumId="1" w15:restartNumberingAfterBreak="0">
    <w:nsid w:val="9288B902"/>
    <w:multiLevelType w:val="multilevel"/>
    <w:tmpl w:val="9288B902"/>
    <w:lvl w:ilvl="0">
      <w:start w:val="1"/>
      <w:numFmt w:val="decimal"/>
      <w:lvlText w:val="（%1）"/>
      <w:lvlJc w:val="left"/>
      <w:pPr>
        <w:ind w:left="219" w:hanging="753"/>
        <w:jc w:val="left"/>
      </w:pPr>
      <w:rPr>
        <w:rFonts w:ascii="方正仿宋简体" w:eastAsia="方正仿宋简体" w:hAnsi="方正仿宋简体" w:cs="方正仿宋简体" w:hint="default"/>
        <w:spacing w:val="-2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150" w:hanging="75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81" w:hanging="75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75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42" w:hanging="75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75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03" w:hanging="75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34" w:hanging="75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4" w:hanging="753"/>
      </w:pPr>
      <w:rPr>
        <w:rFonts w:hint="default"/>
        <w:lang w:val="zh-CN" w:eastAsia="zh-CN" w:bidi="zh-CN"/>
      </w:r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1114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950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81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11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42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7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03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34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4" w:hanging="242"/>
      </w:pPr>
      <w:rPr>
        <w:rFonts w:hint="default"/>
        <w:lang w:val="zh-CN" w:eastAsia="zh-CN" w:bidi="zh-CN"/>
      </w:rPr>
    </w:lvl>
  </w:abstractNum>
  <w:abstractNum w:abstractNumId="3" w15:restartNumberingAfterBreak="0">
    <w:nsid w:val="B0F1ACD9"/>
    <w:multiLevelType w:val="multilevel"/>
    <w:tmpl w:val="B0F1ACD9"/>
    <w:lvl w:ilvl="0">
      <w:start w:val="1"/>
      <w:numFmt w:val="decimal"/>
      <w:lvlText w:val="%1."/>
      <w:lvlJc w:val="left"/>
      <w:pPr>
        <w:ind w:left="219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150" w:hanging="2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81" w:hanging="2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2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42" w:hanging="2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2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03" w:hanging="2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34" w:hanging="2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4" w:hanging="228"/>
      </w:pPr>
      <w:rPr>
        <w:rFonts w:hint="default"/>
        <w:lang w:val="zh-CN" w:eastAsia="zh-CN" w:bidi="zh-CN"/>
      </w:rPr>
    </w:lvl>
  </w:abstractNum>
  <w:abstractNum w:abstractNumId="4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472" w:hanging="420"/>
        <w:jc w:val="right"/>
      </w:pPr>
      <w:rPr>
        <w:rFonts w:ascii="宋体" w:eastAsia="宋体" w:hAnsi="宋体" w:cs="宋体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342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05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67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5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80" w:hanging="420"/>
      </w:pPr>
      <w:rPr>
        <w:rFonts w:hint="default"/>
        <w:lang w:val="zh-CN" w:eastAsia="zh-CN" w:bidi="zh-CN"/>
      </w:rPr>
    </w:lvl>
  </w:abstractNum>
  <w:abstractNum w:abstractNumId="5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1046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888" w:hanging="2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37" w:hanging="2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85" w:hanging="2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83" w:hanging="2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31" w:hanging="2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80" w:hanging="2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28" w:hanging="228"/>
      </w:pPr>
      <w:rPr>
        <w:rFonts w:hint="default"/>
        <w:lang w:val="zh-CN" w:eastAsia="zh-CN" w:bidi="zh-CN"/>
      </w:rPr>
    </w:lvl>
  </w:abstractNum>
  <w:abstractNum w:abstractNumId="6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826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2784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3594" w:hanging="24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408" w:hanging="24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222" w:hanging="24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36" w:hanging="24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50" w:hanging="24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64" w:hanging="24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78" w:hanging="240"/>
      </w:pPr>
      <w:rPr>
        <w:rFonts w:hint="default"/>
        <w:lang w:val="zh-CN" w:eastAsia="zh-CN" w:bidi="zh-CN"/>
      </w:rPr>
    </w:lvl>
  </w:abstractNum>
  <w:abstractNum w:abstractNumId="7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993" w:hanging="450"/>
        <w:jc w:val="left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810" w:hanging="45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621" w:hanging="45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431" w:hanging="45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242" w:hanging="45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45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63" w:hanging="45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74" w:hanging="45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84" w:hanging="450"/>
      </w:pPr>
      <w:rPr>
        <w:rFonts w:hint="default"/>
        <w:lang w:val="zh-CN" w:eastAsia="zh-CN" w:bidi="zh-CN"/>
      </w:rPr>
    </w:lvl>
  </w:abstractNum>
  <w:abstractNum w:abstractNumId="8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826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48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77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305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34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6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91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20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48" w:hanging="242"/>
      </w:pPr>
      <w:rPr>
        <w:rFonts w:hint="default"/>
        <w:lang w:val="zh-CN" w:eastAsia="zh-CN" w:bidi="zh-CN"/>
      </w:rPr>
    </w:lvl>
  </w:abstractNum>
  <w:abstractNum w:abstractNumId="9" w15:restartNumberingAfterBreak="0">
    <w:nsid w:val="D7F9FE59"/>
    <w:multiLevelType w:val="multilevel"/>
    <w:tmpl w:val="D7F9FE59"/>
    <w:lvl w:ilvl="0">
      <w:start w:val="2"/>
      <w:numFmt w:val="decimal"/>
      <w:lvlText w:val="%1."/>
      <w:lvlJc w:val="left"/>
      <w:pPr>
        <w:ind w:left="1060" w:hanging="3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126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2042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65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8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11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34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57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80" w:hanging="242"/>
      </w:pPr>
      <w:rPr>
        <w:rFonts w:hint="default"/>
        <w:lang w:val="zh-CN" w:eastAsia="zh-CN" w:bidi="zh-CN"/>
      </w:rPr>
    </w:lvl>
  </w:abstractNum>
  <w:abstractNum w:abstractNumId="10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1960" w:hanging="4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774" w:hanging="4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589" w:hanging="4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403" w:hanging="4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218" w:hanging="4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33" w:hanging="4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47" w:hanging="4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62" w:hanging="4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76" w:hanging="422"/>
      </w:pPr>
      <w:rPr>
        <w:rFonts w:hint="default"/>
        <w:lang w:val="zh-CN" w:eastAsia="zh-CN" w:bidi="zh-CN"/>
      </w:rPr>
    </w:lvl>
  </w:abstractNum>
  <w:abstractNum w:abstractNumId="11" w15:restartNumberingAfterBreak="0">
    <w:nsid w:val="F4B5D9F5"/>
    <w:multiLevelType w:val="multilevel"/>
    <w:tmpl w:val="F4B5D9F5"/>
    <w:lvl w:ilvl="0">
      <w:start w:val="1"/>
      <w:numFmt w:val="decimal"/>
      <w:lvlText w:val="（%1）"/>
      <w:lvlJc w:val="left"/>
      <w:pPr>
        <w:ind w:left="944" w:hanging="750"/>
        <w:jc w:val="left"/>
      </w:pPr>
      <w:rPr>
        <w:rFonts w:ascii="宋体" w:eastAsia="宋体" w:hAnsi="宋体" w:cs="宋体" w:hint="default"/>
        <w:spacing w:val="-77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856" w:hanging="75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73" w:hanging="75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89" w:hanging="75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75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23" w:hanging="75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9" w:hanging="75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6" w:hanging="75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2" w:hanging="750"/>
      </w:pPr>
      <w:rPr>
        <w:rFonts w:hint="default"/>
        <w:lang w:val="zh-CN" w:eastAsia="zh-CN" w:bidi="zh-CN"/>
      </w:rPr>
    </w:lvl>
  </w:abstractNum>
  <w:abstractNum w:abstractNumId="12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2924" w:hanging="33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3638" w:hanging="33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4357" w:hanging="33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075" w:hanging="33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794" w:hanging="33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513" w:hanging="33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231" w:hanging="33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950" w:hanging="33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68" w:hanging="336"/>
      </w:pPr>
      <w:rPr>
        <w:rFonts w:hint="default"/>
        <w:lang w:val="zh-CN" w:eastAsia="zh-CN" w:bidi="zh-CN"/>
      </w:rPr>
    </w:lvl>
  </w:abstractNum>
  <w:abstractNum w:abstractNumId="13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944" w:hanging="449"/>
        <w:jc w:val="left"/>
      </w:pPr>
      <w:rPr>
        <w:rFonts w:ascii="宋体" w:eastAsia="宋体" w:hAnsi="宋体" w:cs="宋体" w:hint="default"/>
        <w:spacing w:val="0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6" w:hanging="44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73" w:hanging="44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89" w:hanging="44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44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23" w:hanging="44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9" w:hanging="44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6" w:hanging="44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2" w:hanging="449"/>
      </w:pPr>
      <w:rPr>
        <w:rFonts w:hint="default"/>
        <w:lang w:val="zh-CN" w:eastAsia="zh-CN" w:bidi="zh-CN"/>
      </w:rPr>
    </w:lvl>
  </w:abstractNum>
  <w:abstractNum w:abstractNumId="1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364" w:hanging="420"/>
        <w:jc w:val="right"/>
      </w:pPr>
      <w:rPr>
        <w:rFonts w:ascii="宋体" w:eastAsia="宋体" w:hAnsi="宋体" w:cs="宋体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234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8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07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56" w:hanging="420"/>
      </w:pPr>
      <w:rPr>
        <w:rFonts w:hint="default"/>
        <w:lang w:val="zh-CN" w:eastAsia="zh-CN" w:bidi="zh-CN"/>
      </w:rPr>
    </w:lvl>
  </w:abstractNum>
  <w:abstractNum w:abstractNumId="15" w15:restartNumberingAfterBreak="0">
    <w:nsid w:val="0E640482"/>
    <w:multiLevelType w:val="multilevel"/>
    <w:tmpl w:val="0E640482"/>
    <w:lvl w:ilvl="0">
      <w:start w:val="2"/>
      <w:numFmt w:val="decimal"/>
      <w:lvlText w:val="%1."/>
      <w:lvlJc w:val="left"/>
      <w:pPr>
        <w:ind w:left="224" w:hanging="45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150" w:hanging="45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81" w:hanging="45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45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42" w:hanging="45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45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03" w:hanging="45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34" w:hanging="45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4" w:hanging="450"/>
      </w:pPr>
      <w:rPr>
        <w:rFonts w:hint="default"/>
        <w:lang w:val="zh-CN" w:eastAsia="zh-CN" w:bidi="zh-CN"/>
      </w:rPr>
    </w:lvl>
  </w:abstractNum>
  <w:abstractNum w:abstractNumId="16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1983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2943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2">
      <w:numFmt w:val="bullet"/>
      <w:lvlText w:val="•"/>
      <w:lvlJc w:val="left"/>
      <w:pPr>
        <w:ind w:left="3736" w:hanging="39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532" w:hanging="39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328" w:hanging="39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124" w:hanging="39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21" w:hanging="39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17" w:hanging="39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13" w:hanging="399"/>
      </w:pPr>
      <w:rPr>
        <w:rFonts w:hint="default"/>
        <w:lang w:val="zh-CN" w:eastAsia="zh-CN" w:bidi="zh-CN"/>
      </w:rPr>
    </w:lvl>
  </w:abstractNum>
  <w:abstractNum w:abstractNumId="17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364" w:hanging="420"/>
        <w:jc w:val="left"/>
      </w:pPr>
      <w:rPr>
        <w:rFonts w:ascii="宋体" w:eastAsia="宋体" w:hAnsi="宋体" w:cs="宋体" w:hint="default"/>
        <w:spacing w:val="0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793" w:hanging="284"/>
        <w:jc w:val="left"/>
      </w:pPr>
      <w:rPr>
        <w:rFonts w:ascii="宋体" w:eastAsia="宋体" w:hAnsi="宋体" w:cs="宋体" w:hint="default"/>
        <w:spacing w:val="-4"/>
        <w:w w:val="100"/>
        <w:sz w:val="26"/>
        <w:szCs w:val="26"/>
        <w:lang w:val="zh-CN" w:eastAsia="zh-CN" w:bidi="zh-CN"/>
      </w:rPr>
    </w:lvl>
    <w:lvl w:ilvl="2">
      <w:start w:val="1"/>
      <w:numFmt w:val="decimal"/>
      <w:lvlText w:val="%3."/>
      <w:lvlJc w:val="left"/>
      <w:pPr>
        <w:ind w:left="1925" w:hanging="281"/>
        <w:jc w:val="left"/>
      </w:pPr>
      <w:rPr>
        <w:rFonts w:ascii="宋体" w:eastAsia="宋体" w:hAnsi="宋体" w:cs="宋体" w:hint="default"/>
        <w:spacing w:val="-2"/>
        <w:w w:val="100"/>
        <w:sz w:val="26"/>
        <w:szCs w:val="26"/>
        <w:lang w:val="zh-CN" w:eastAsia="zh-CN" w:bidi="zh-CN"/>
      </w:rPr>
    </w:lvl>
    <w:lvl w:ilvl="3">
      <w:numFmt w:val="bullet"/>
      <w:lvlText w:val="•"/>
      <w:lvlJc w:val="left"/>
      <w:pPr>
        <w:ind w:left="2943" w:hanging="2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66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89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13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36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59" w:hanging="281"/>
      </w:pPr>
      <w:rPr>
        <w:rFonts w:hint="default"/>
        <w:lang w:val="zh-CN" w:eastAsia="zh-CN" w:bidi="zh-CN"/>
      </w:rPr>
    </w:lvl>
  </w:abstractNum>
  <w:abstractNum w:abstractNumId="18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944" w:hanging="449"/>
        <w:jc w:val="left"/>
      </w:pPr>
      <w:rPr>
        <w:rFonts w:ascii="宋体" w:eastAsia="宋体" w:hAnsi="宋体" w:cs="宋体" w:hint="default"/>
        <w:spacing w:val="0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6" w:hanging="44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73" w:hanging="44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89" w:hanging="44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44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23" w:hanging="44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9" w:hanging="44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6" w:hanging="44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2" w:hanging="449"/>
      </w:pPr>
      <w:rPr>
        <w:rFonts w:hint="default"/>
        <w:lang w:val="zh-CN" w:eastAsia="zh-CN" w:bidi="zh-CN"/>
      </w:rPr>
    </w:lvl>
  </w:abstractNum>
  <w:abstractNum w:abstractNumId="19" w15:restartNumberingAfterBreak="0">
    <w:nsid w:val="46A08BB8"/>
    <w:multiLevelType w:val="multilevel"/>
    <w:tmpl w:val="46A08BB8"/>
    <w:lvl w:ilvl="0">
      <w:start w:val="2"/>
      <w:numFmt w:val="decimal"/>
      <w:lvlText w:val="%1."/>
      <w:lvlJc w:val="left"/>
      <w:pPr>
        <w:ind w:left="224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150" w:hanging="2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81" w:hanging="2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2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42" w:hanging="2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2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03" w:hanging="2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34" w:hanging="2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4" w:hanging="228"/>
      </w:pPr>
      <w:rPr>
        <w:rFonts w:hint="default"/>
        <w:lang w:val="zh-CN" w:eastAsia="zh-CN" w:bidi="zh-CN"/>
      </w:rPr>
    </w:lvl>
  </w:abstractNum>
  <w:abstractNum w:abstractNumId="20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44" w:hanging="243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2228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2">
      <w:numFmt w:val="bullet"/>
      <w:lvlText w:val="•"/>
      <w:lvlJc w:val="left"/>
      <w:pPr>
        <w:ind w:left="3020" w:hanging="4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21" w:hanging="4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22" w:hanging="4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22" w:hanging="4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23" w:hanging="4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24" w:hanging="4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24" w:hanging="401"/>
      </w:pPr>
      <w:rPr>
        <w:rFonts w:hint="default"/>
        <w:lang w:val="zh-CN" w:eastAsia="zh-CN" w:bidi="zh-CN"/>
      </w:rPr>
    </w:lvl>
  </w:abstractNum>
  <w:abstractNum w:abstractNumId="21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846" w:hanging="303"/>
        <w:jc w:val="left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666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93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319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46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7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99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26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52" w:hanging="303"/>
      </w:pPr>
      <w:rPr>
        <w:rFonts w:hint="default"/>
        <w:lang w:val="zh-CN" w:eastAsia="zh-CN" w:bidi="zh-CN"/>
      </w:rPr>
    </w:lvl>
  </w:abstractNum>
  <w:abstractNum w:abstractNumId="2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77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12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45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77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10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4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75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08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40" w:hanging="242"/>
      </w:pPr>
      <w:rPr>
        <w:rFonts w:hint="default"/>
        <w:lang w:val="zh-CN" w:eastAsia="zh-CN" w:bidi="zh-CN"/>
      </w:rPr>
    </w:lvl>
  </w:abstractNum>
  <w:abstractNum w:abstractNumId="23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944" w:hanging="449"/>
        <w:jc w:val="left"/>
      </w:pPr>
      <w:rPr>
        <w:rFonts w:ascii="宋体" w:eastAsia="宋体" w:hAnsi="宋体" w:cs="宋体" w:hint="default"/>
        <w:spacing w:val="0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6" w:hanging="44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73" w:hanging="44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89" w:hanging="44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44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23" w:hanging="44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9" w:hanging="44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6" w:hanging="44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2" w:hanging="449"/>
      </w:pPr>
      <w:rPr>
        <w:rFonts w:hint="default"/>
        <w:lang w:val="zh-CN" w:eastAsia="zh-CN" w:bidi="zh-CN"/>
      </w:rPr>
    </w:lvl>
  </w:abstractNum>
  <w:abstractNum w:abstractNumId="24" w15:restartNumberingAfterBreak="0">
    <w:nsid w:val="60382F6E"/>
    <w:multiLevelType w:val="multilevel"/>
    <w:tmpl w:val="60382F6E"/>
    <w:lvl w:ilvl="0">
      <w:start w:val="2"/>
      <w:numFmt w:val="decimal"/>
      <w:lvlText w:val="%1."/>
      <w:lvlJc w:val="left"/>
      <w:pPr>
        <w:ind w:left="57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153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78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96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15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3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52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70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89" w:hanging="351"/>
      </w:pPr>
      <w:rPr>
        <w:rFonts w:hint="default"/>
        <w:lang w:val="zh-CN" w:eastAsia="zh-CN" w:bidi="zh-CN"/>
      </w:rPr>
    </w:lvl>
  </w:abstractNum>
  <w:abstractNum w:abstractNumId="25" w15:restartNumberingAfterBreak="0">
    <w:nsid w:val="629F7852"/>
    <w:multiLevelType w:val="multilevel"/>
    <w:tmpl w:val="629F7852"/>
    <w:lvl w:ilvl="0">
      <w:start w:val="1"/>
      <w:numFmt w:val="decimal"/>
      <w:lvlText w:val="（%1）"/>
      <w:lvlJc w:val="left"/>
      <w:pPr>
        <w:ind w:left="219" w:hanging="762"/>
        <w:jc w:val="left"/>
      </w:pPr>
      <w:rPr>
        <w:rFonts w:ascii="方正仿宋简体" w:eastAsia="方正仿宋简体" w:hAnsi="方正仿宋简体" w:cs="方正仿宋简体" w:hint="default"/>
        <w:spacing w:val="-147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150" w:hanging="76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81" w:hanging="76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76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42" w:hanging="76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76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03" w:hanging="76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34" w:hanging="76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4" w:hanging="762"/>
      </w:pPr>
      <w:rPr>
        <w:rFonts w:hint="default"/>
        <w:lang w:val="zh-CN" w:eastAsia="zh-CN" w:bidi="zh-CN"/>
      </w:rPr>
    </w:lvl>
  </w:abstractNum>
  <w:abstractNum w:abstractNumId="26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944" w:hanging="450"/>
        <w:jc w:val="left"/>
      </w:pPr>
      <w:rPr>
        <w:rFonts w:ascii="宋体" w:eastAsia="宋体" w:hAnsi="宋体" w:cs="宋体" w:hint="default"/>
        <w:spacing w:val="-77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856" w:hanging="45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73" w:hanging="45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89" w:hanging="45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45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23" w:hanging="45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9" w:hanging="45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6" w:hanging="45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2" w:hanging="450"/>
      </w:pPr>
      <w:rPr>
        <w:rFonts w:hint="default"/>
        <w:lang w:val="zh-CN" w:eastAsia="zh-CN" w:bidi="zh-CN"/>
      </w:rPr>
    </w:lvl>
  </w:abstractNum>
  <w:abstractNum w:abstractNumId="27" w15:restartNumberingAfterBreak="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1046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888" w:hanging="2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37" w:hanging="2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85" w:hanging="2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83" w:hanging="2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31" w:hanging="2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80" w:hanging="2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28" w:hanging="228"/>
      </w:pPr>
      <w:rPr>
        <w:rFonts w:hint="default"/>
        <w:lang w:val="zh-CN" w:eastAsia="zh-CN" w:bidi="zh-CN"/>
      </w:rPr>
    </w:lvl>
  </w:abstractNum>
  <w:abstractNum w:abstractNumId="28" w15:restartNumberingAfterBreak="0">
    <w:nsid w:val="7C246926"/>
    <w:multiLevelType w:val="multilevel"/>
    <w:tmpl w:val="7C246926"/>
    <w:lvl w:ilvl="0">
      <w:start w:val="1"/>
      <w:numFmt w:val="decimal"/>
      <w:lvlText w:val="%1."/>
      <w:lvlJc w:val="left"/>
      <w:pPr>
        <w:ind w:left="219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150" w:hanging="2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81" w:hanging="2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2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42" w:hanging="2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2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03" w:hanging="2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34" w:hanging="2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4" w:hanging="228"/>
      </w:pPr>
      <w:rPr>
        <w:rFonts w:hint="default"/>
        <w:lang w:val="zh-CN" w:eastAsia="zh-CN" w:bidi="zh-CN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6"/>
  </w:num>
  <w:num w:numId="5">
    <w:abstractNumId w:val="4"/>
  </w:num>
  <w:num w:numId="6">
    <w:abstractNumId w:val="14"/>
  </w:num>
  <w:num w:numId="7">
    <w:abstractNumId w:val="17"/>
  </w:num>
  <w:num w:numId="8">
    <w:abstractNumId w:val="26"/>
  </w:num>
  <w:num w:numId="9">
    <w:abstractNumId w:val="13"/>
  </w:num>
  <w:num w:numId="10">
    <w:abstractNumId w:val="0"/>
  </w:num>
  <w:num w:numId="11">
    <w:abstractNumId w:val="18"/>
  </w:num>
  <w:num w:numId="12">
    <w:abstractNumId w:val="23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10"/>
  </w:num>
  <w:num w:numId="18">
    <w:abstractNumId w:val="9"/>
  </w:num>
  <w:num w:numId="19">
    <w:abstractNumId w:val="2"/>
  </w:num>
  <w:num w:numId="20">
    <w:abstractNumId w:val="20"/>
  </w:num>
  <w:num w:numId="21">
    <w:abstractNumId w:val="24"/>
  </w:num>
  <w:num w:numId="22">
    <w:abstractNumId w:val="15"/>
  </w:num>
  <w:num w:numId="23">
    <w:abstractNumId w:val="19"/>
  </w:num>
  <w:num w:numId="24">
    <w:abstractNumId w:val="3"/>
  </w:num>
  <w:num w:numId="25">
    <w:abstractNumId w:val="28"/>
  </w:num>
  <w:num w:numId="26">
    <w:abstractNumId w:val="27"/>
  </w:num>
  <w:num w:numId="27">
    <w:abstractNumId w:val="5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67250"/>
    <w:rsid w:val="00050CCA"/>
    <w:rsid w:val="000D759B"/>
    <w:rsid w:val="00114233"/>
    <w:rsid w:val="0021204E"/>
    <w:rsid w:val="002A7CCC"/>
    <w:rsid w:val="00315E7E"/>
    <w:rsid w:val="003C0F7C"/>
    <w:rsid w:val="004443EC"/>
    <w:rsid w:val="004B3CA6"/>
    <w:rsid w:val="004E3B51"/>
    <w:rsid w:val="00521184"/>
    <w:rsid w:val="005530C1"/>
    <w:rsid w:val="005747A3"/>
    <w:rsid w:val="005769D1"/>
    <w:rsid w:val="005F2A8A"/>
    <w:rsid w:val="005F5E1F"/>
    <w:rsid w:val="006477A6"/>
    <w:rsid w:val="00756049"/>
    <w:rsid w:val="00773CEF"/>
    <w:rsid w:val="007A1521"/>
    <w:rsid w:val="007C7885"/>
    <w:rsid w:val="0081202D"/>
    <w:rsid w:val="00835F01"/>
    <w:rsid w:val="00906CC2"/>
    <w:rsid w:val="00990192"/>
    <w:rsid w:val="00A241F7"/>
    <w:rsid w:val="00AB6DBB"/>
    <w:rsid w:val="00AF0D05"/>
    <w:rsid w:val="00B03245"/>
    <w:rsid w:val="00B04159"/>
    <w:rsid w:val="00B93984"/>
    <w:rsid w:val="00BB2013"/>
    <w:rsid w:val="00C10F68"/>
    <w:rsid w:val="00C448A7"/>
    <w:rsid w:val="00C531A0"/>
    <w:rsid w:val="00D1503A"/>
    <w:rsid w:val="00D86E56"/>
    <w:rsid w:val="00D97BE3"/>
    <w:rsid w:val="00DF4775"/>
    <w:rsid w:val="00DF76B5"/>
    <w:rsid w:val="00E07426"/>
    <w:rsid w:val="00E70254"/>
    <w:rsid w:val="00E91AED"/>
    <w:rsid w:val="00F67250"/>
    <w:rsid w:val="00FF2298"/>
    <w:rsid w:val="16A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525EC07F"/>
  <w15:docId w15:val="{32726F98-8F2F-41C0-9987-B00DD123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简体" w:eastAsia="方正仿宋简体" w:hAnsi="方正仿宋简体" w:cs="方正仿宋简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617"/>
      <w:outlineLvl w:val="0"/>
    </w:pPr>
    <w:rPr>
      <w:rFonts w:ascii="方正大标宋简体" w:eastAsia="方正大标宋简体" w:hAnsi="方正大标宋简体" w:cs="方正大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944" w:firstLine="60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罗建红</dc:creator>
  <cp:lastModifiedBy>Administrator</cp:lastModifiedBy>
  <cp:revision>41</cp:revision>
  <cp:lastPrinted>2021-05-22T08:23:00Z</cp:lastPrinted>
  <dcterms:created xsi:type="dcterms:W3CDTF">2021-05-22T07:46:00Z</dcterms:created>
  <dcterms:modified xsi:type="dcterms:W3CDTF">2021-05-24T09:33:00Z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2021-05-22T00:00:00Z</vt:filetime>
  </property>
  <property fmtid="{D5CDD505-2E9C-101B-9397-08002B2CF9AE}" pid="5" name="KSOSaveFontToCloudKey">
    <vt:lpwstr>235762873_btnclosed</vt:lpwstr>
  </property>
  <property fmtid="{D5CDD505-2E9C-101B-9397-08002B2CF9AE}" pid="6" name="KSOProductBuildVer">
    <vt:lpwstr>2052-11.1.0.10495</vt:lpwstr>
  </property>
  <property fmtid="{D5CDD505-2E9C-101B-9397-08002B2CF9AE}" pid="7" name="ICV">
    <vt:lpwstr>61D7D719A2C84D82A99999A219F8ED1D</vt:lpwstr>
  </property>
</Properties>
</file>